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BDF9" w14:textId="3E4600BA" w:rsidR="00BF45DF" w:rsidRPr="00BF45DF" w:rsidRDefault="00BF45DF" w:rsidP="00BF45DF">
      <w:pPr>
        <w:spacing w:after="0"/>
        <w:rPr>
          <w:rFonts w:ascii="Arial" w:eastAsia="MetaBookLF" w:hAnsi="Arial" w:cs="Arial"/>
          <w:b/>
          <w:sz w:val="32"/>
          <w:szCs w:val="32"/>
        </w:rPr>
      </w:pPr>
      <w:r w:rsidRPr="00BF45DF">
        <w:rPr>
          <w:rFonts w:ascii="Arial" w:eastAsia="MetaBookLF" w:hAnsi="Arial" w:cs="Arial"/>
          <w:b/>
          <w:sz w:val="32"/>
          <w:szCs w:val="32"/>
        </w:rPr>
        <w:t xml:space="preserve">Bausteine für einen Gottesdienst </w:t>
      </w:r>
    </w:p>
    <w:p w14:paraId="7630F7EF" w14:textId="77777777" w:rsidR="00BF45DF" w:rsidRPr="00BF45DF" w:rsidRDefault="00BF45DF" w:rsidP="00BF45DF">
      <w:pPr>
        <w:spacing w:after="0"/>
        <w:rPr>
          <w:rFonts w:ascii="Arial" w:eastAsia="MetaBookLF" w:hAnsi="Arial" w:cs="Arial"/>
          <w:b/>
          <w:sz w:val="32"/>
          <w:szCs w:val="32"/>
        </w:rPr>
      </w:pPr>
      <w:r w:rsidRPr="00BF45DF">
        <w:rPr>
          <w:rFonts w:ascii="Arial" w:eastAsia="MetaBookLF" w:hAnsi="Arial" w:cs="Arial"/>
          <w:b/>
          <w:sz w:val="32"/>
          <w:szCs w:val="32"/>
        </w:rPr>
        <w:t xml:space="preserve">am Aschermittwoch oder zu Beginn der Fastenzeit     </w:t>
      </w:r>
    </w:p>
    <w:p w14:paraId="4FA47D0A" w14:textId="77777777" w:rsidR="00BF45DF" w:rsidRPr="00BF45DF" w:rsidRDefault="00BF45DF" w:rsidP="00BF45DF">
      <w:pPr>
        <w:spacing w:before="120"/>
        <w:rPr>
          <w:rFonts w:ascii="Arial" w:eastAsia="MetaBookLF" w:hAnsi="Arial" w:cs="Arial"/>
          <w:i/>
          <w:iCs/>
          <w:sz w:val="32"/>
          <w:szCs w:val="32"/>
        </w:rPr>
      </w:pPr>
      <w:r w:rsidRPr="00BF45DF">
        <w:rPr>
          <w:rFonts w:ascii="Arial" w:eastAsia="MetaBookLF" w:hAnsi="Arial" w:cs="Arial"/>
          <w:i/>
          <w:iCs/>
          <w:sz w:val="32"/>
          <w:szCs w:val="32"/>
        </w:rPr>
        <w:t>Was ist uns heilig?</w:t>
      </w:r>
    </w:p>
    <w:p w14:paraId="745DD427" w14:textId="77777777" w:rsidR="00BF45DF" w:rsidRPr="00BF45DF" w:rsidRDefault="00BF45DF" w:rsidP="00BF45DF">
      <w:pPr>
        <w:rPr>
          <w:rFonts w:ascii="Arial" w:eastAsia="MetaBookLF" w:hAnsi="Arial" w:cs="Arial"/>
        </w:rPr>
      </w:pPr>
      <w:r w:rsidRPr="00BF45DF">
        <w:rPr>
          <w:rFonts w:ascii="Arial" w:eastAsia="MetaBookLF" w:hAnsi="Arial" w:cs="Arial"/>
        </w:rPr>
        <w:t>von Andreas Paul, Misereor</w:t>
      </w:r>
    </w:p>
    <w:p w14:paraId="4EA0CF1B" w14:textId="77777777" w:rsidR="00BF45DF" w:rsidRPr="00961400" w:rsidRDefault="00BF45DF" w:rsidP="00BF45DF">
      <w:pPr>
        <w:numPr>
          <w:ilvl w:val="0"/>
          <w:numId w:val="14"/>
        </w:numPr>
        <w:spacing w:after="160" w:line="259" w:lineRule="auto"/>
        <w:contextualSpacing/>
        <w:rPr>
          <w:rFonts w:ascii="Arial" w:eastAsia="MetaBookLF" w:hAnsi="Arial" w:cs="Arial"/>
          <w:iCs/>
        </w:rPr>
      </w:pPr>
      <w:r w:rsidRPr="00961400">
        <w:rPr>
          <w:rFonts w:ascii="Arial" w:eastAsia="MetaBookLF" w:hAnsi="Arial" w:cs="Arial"/>
          <w:iCs/>
        </w:rPr>
        <w:t xml:space="preserve">Das Hungertuch 2023/24 von Emeka Udemba hängt gut sichtbar im Kirchen-/ Andachtsraum. Falls dies nicht möglich ist oder das Tuch nicht von allen eingesehen werden kann, werden Bildblätter ausgelegt (Hungertuch-Materialien, bestellbar über </w:t>
      </w:r>
      <w:hyperlink r:id="rId8" w:history="1">
        <w:r w:rsidRPr="00961400">
          <w:rPr>
            <w:rFonts w:ascii="Arial" w:eastAsia="MetaBookLF" w:hAnsi="Arial" w:cs="Arial"/>
            <w:iCs/>
            <w:color w:val="0563C1"/>
            <w:u w:val="single"/>
          </w:rPr>
          <w:t>www.misereor-medien.de</w:t>
        </w:r>
      </w:hyperlink>
      <w:r w:rsidRPr="00961400">
        <w:rPr>
          <w:rFonts w:ascii="Arial" w:eastAsia="MetaBookLF" w:hAnsi="Arial" w:cs="Arial"/>
          <w:iCs/>
        </w:rPr>
        <w:t>).</w:t>
      </w:r>
    </w:p>
    <w:p w14:paraId="5AAA9E3C" w14:textId="77777777" w:rsidR="00325711" w:rsidRPr="00291092" w:rsidRDefault="00325711" w:rsidP="00325711">
      <w:pPr>
        <w:numPr>
          <w:ilvl w:val="0"/>
          <w:numId w:val="14"/>
        </w:numPr>
        <w:spacing w:after="160" w:line="259" w:lineRule="auto"/>
        <w:contextualSpacing/>
        <w:rPr>
          <w:rFonts w:ascii="Arial" w:eastAsia="MetaBookLF" w:hAnsi="Arial" w:cs="Arial"/>
          <w:iCs/>
        </w:rPr>
      </w:pPr>
      <w:r w:rsidRPr="00291092">
        <w:rPr>
          <w:rFonts w:ascii="Arial" w:eastAsia="MetaBookLF" w:hAnsi="Arial" w:cs="Arial"/>
          <w:iCs/>
        </w:rPr>
        <w:t xml:space="preserve">Gebetsbild zum Hungertuch bestellen und auslegen (Hungertuch-Materialien, bestellbar über </w:t>
      </w:r>
      <w:hyperlink r:id="rId9" w:history="1">
        <w:r w:rsidRPr="00291092">
          <w:rPr>
            <w:rFonts w:ascii="Arial" w:eastAsia="MetaBookLF" w:hAnsi="Arial" w:cs="Arial"/>
            <w:iCs/>
            <w:color w:val="0563C1"/>
            <w:u w:val="single"/>
          </w:rPr>
          <w:t>www.misereor-medien.de</w:t>
        </w:r>
      </w:hyperlink>
      <w:r w:rsidRPr="00291092">
        <w:rPr>
          <w:rFonts w:ascii="Arial" w:eastAsia="MetaBookLF" w:hAnsi="Arial" w:cs="Arial"/>
          <w:iCs/>
        </w:rPr>
        <w:t>).</w:t>
      </w:r>
    </w:p>
    <w:p w14:paraId="0A36313A" w14:textId="64D965D5" w:rsidR="00BF45DF" w:rsidRPr="00961400" w:rsidRDefault="00BF45DF" w:rsidP="00BF45DF">
      <w:pPr>
        <w:numPr>
          <w:ilvl w:val="0"/>
          <w:numId w:val="14"/>
        </w:numPr>
        <w:spacing w:after="160" w:line="259" w:lineRule="auto"/>
        <w:contextualSpacing/>
        <w:rPr>
          <w:rFonts w:ascii="Arial" w:eastAsia="MetaBookLF" w:hAnsi="Arial" w:cs="Arial"/>
          <w:iCs/>
        </w:rPr>
      </w:pPr>
      <w:r w:rsidRPr="00961400">
        <w:rPr>
          <w:rFonts w:ascii="Arial" w:eastAsia="MetaBookLF" w:hAnsi="Arial" w:cs="Arial"/>
          <w:iCs/>
        </w:rPr>
        <w:t>Die Bausteine nehmen Bezug auf das Hungertuch und die Schrifttexte von Aschermittwoch</w:t>
      </w:r>
      <w:r w:rsidR="00700CCD">
        <w:rPr>
          <w:rFonts w:ascii="Arial" w:eastAsia="MetaBookLF" w:hAnsi="Arial" w:cs="Arial"/>
          <w:iCs/>
        </w:rPr>
        <w:t>.</w:t>
      </w:r>
    </w:p>
    <w:p w14:paraId="5C0B3F8E" w14:textId="77777777" w:rsidR="00BF45DF" w:rsidRPr="00BF45DF" w:rsidRDefault="00BF45DF" w:rsidP="00BF45DF">
      <w:pPr>
        <w:spacing w:after="160" w:line="259" w:lineRule="auto"/>
        <w:rPr>
          <w:rFonts w:ascii="Arial" w:eastAsia="MetaBookLF" w:hAnsi="Arial" w:cs="Arial"/>
          <w:iCs/>
        </w:rPr>
      </w:pPr>
    </w:p>
    <w:p w14:paraId="36922159" w14:textId="77777777" w:rsidR="00BF45DF" w:rsidRPr="00BF45DF" w:rsidRDefault="00BF45DF" w:rsidP="00BF45DF">
      <w:pPr>
        <w:rPr>
          <w:rFonts w:ascii="Arial" w:eastAsia="MetaBookLF" w:hAnsi="Arial" w:cs="Arial"/>
          <w:b/>
        </w:rPr>
      </w:pPr>
      <w:r w:rsidRPr="00BF45DF">
        <w:rPr>
          <w:rFonts w:ascii="Arial" w:eastAsia="MetaBookLF" w:hAnsi="Arial" w:cs="Arial"/>
          <w:b/>
        </w:rPr>
        <w:t>Baustein Lieder</w:t>
      </w:r>
    </w:p>
    <w:p w14:paraId="1F16295A" w14:textId="77777777" w:rsidR="00BF45DF" w:rsidRPr="00BF45DF" w:rsidRDefault="00BF45DF" w:rsidP="00BF45DF">
      <w:pPr>
        <w:spacing w:after="0"/>
        <w:rPr>
          <w:rFonts w:ascii="Arial" w:eastAsia="MetaBookLF" w:hAnsi="Arial" w:cs="Arial"/>
          <w:b/>
          <w:bCs/>
          <w:i/>
          <w:iCs/>
        </w:rPr>
      </w:pPr>
      <w:r w:rsidRPr="00BF45DF">
        <w:rPr>
          <w:rFonts w:ascii="Arial" w:eastAsia="MetaBookLF" w:hAnsi="Arial" w:cs="Arial"/>
          <w:b/>
          <w:bCs/>
          <w:i/>
          <w:iCs/>
        </w:rPr>
        <w:t>Gotteslob</w:t>
      </w:r>
    </w:p>
    <w:p w14:paraId="303D2941" w14:textId="01FB35AF"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33,2:</w:t>
      </w:r>
      <w:r w:rsidRPr="00BF45DF">
        <w:rPr>
          <w:rFonts w:ascii="Arial" w:eastAsia="MetaBookLF" w:hAnsi="Arial" w:cs="Arial"/>
        </w:rPr>
        <w:tab/>
        <w:t>Psalm 8</w:t>
      </w:r>
    </w:p>
    <w:p w14:paraId="356467FF" w14:textId="1D4726A2"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35,2:</w:t>
      </w:r>
      <w:r w:rsidRPr="00BF45DF">
        <w:rPr>
          <w:rFonts w:ascii="Arial" w:eastAsia="MetaBookLF" w:hAnsi="Arial" w:cs="Arial"/>
        </w:rPr>
        <w:tab/>
        <w:t>Psalm 19</w:t>
      </w:r>
    </w:p>
    <w:p w14:paraId="67F6831E" w14:textId="4DA1E733"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53,2:</w:t>
      </w:r>
      <w:r w:rsidRPr="00BF45DF">
        <w:rPr>
          <w:rFonts w:ascii="Arial" w:eastAsia="MetaBookLF" w:hAnsi="Arial" w:cs="Arial"/>
        </w:rPr>
        <w:tab/>
        <w:t>Psalm 95</w:t>
      </w:r>
    </w:p>
    <w:p w14:paraId="7710FBCC" w14:textId="572F71E8"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 xml:space="preserve">L </w:t>
      </w:r>
      <w:r w:rsidRPr="00BF45DF">
        <w:rPr>
          <w:rFonts w:ascii="Arial" w:eastAsia="MetaBookLF" w:hAnsi="Arial" w:cs="Arial"/>
        </w:rPr>
        <w:t xml:space="preserve">156: </w:t>
      </w:r>
      <w:r w:rsidRPr="00BF45DF">
        <w:rPr>
          <w:rFonts w:ascii="Arial" w:eastAsia="MetaBookLF" w:hAnsi="Arial" w:cs="Arial"/>
        </w:rPr>
        <w:tab/>
        <w:t>Kyrie aus Taizé</w:t>
      </w:r>
    </w:p>
    <w:p w14:paraId="6198C282" w14:textId="5231BE14"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266: </w:t>
      </w:r>
      <w:r w:rsidRPr="00BF45DF">
        <w:rPr>
          <w:rFonts w:ascii="Arial" w:eastAsia="MetaBookLF" w:hAnsi="Arial" w:cs="Arial"/>
        </w:rPr>
        <w:tab/>
        <w:t>Bekehre uns, vergib die Sünde</w:t>
      </w:r>
    </w:p>
    <w:p w14:paraId="3C6AE9BE" w14:textId="5955D537"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382:</w:t>
      </w:r>
      <w:r w:rsidRPr="00BF45DF">
        <w:rPr>
          <w:rFonts w:ascii="Arial" w:eastAsia="MetaBookLF" w:hAnsi="Arial" w:cs="Arial"/>
        </w:rPr>
        <w:tab/>
        <w:t>Ein Danklied sei dem Herrn</w:t>
      </w:r>
    </w:p>
    <w:p w14:paraId="6C95E2CE" w14:textId="4CE1718D"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434:</w:t>
      </w:r>
      <w:r w:rsidRPr="00BF45DF">
        <w:rPr>
          <w:rFonts w:ascii="Arial" w:eastAsia="MetaBookLF" w:hAnsi="Arial" w:cs="Arial"/>
        </w:rPr>
        <w:tab/>
        <w:t>Noch ehe die Sonne am Himmel stand</w:t>
      </w:r>
    </w:p>
    <w:p w14:paraId="4D2AEF4C" w14:textId="7FCE0E80"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446: </w:t>
      </w:r>
      <w:r w:rsidRPr="00BF45DF">
        <w:rPr>
          <w:rFonts w:ascii="Arial" w:eastAsia="MetaBookLF" w:hAnsi="Arial" w:cs="Arial"/>
        </w:rPr>
        <w:tab/>
        <w:t>Lass uns in deinem Namen, Herr</w:t>
      </w:r>
    </w:p>
    <w:p w14:paraId="032B1732" w14:textId="1F0F545D"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448: </w:t>
      </w:r>
      <w:r w:rsidRPr="00BF45DF">
        <w:rPr>
          <w:rFonts w:ascii="Arial" w:eastAsia="MetaBookLF" w:hAnsi="Arial" w:cs="Arial"/>
        </w:rPr>
        <w:tab/>
        <w:t>Herr, gib uns Mut zum Hören</w:t>
      </w:r>
    </w:p>
    <w:p w14:paraId="272591D0" w14:textId="2A244409"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452: </w:t>
      </w:r>
      <w:r w:rsidRPr="00BF45DF">
        <w:rPr>
          <w:rFonts w:ascii="Arial" w:eastAsia="MetaBookLF" w:hAnsi="Arial" w:cs="Arial"/>
        </w:rPr>
        <w:tab/>
        <w:t>Der Herr wird dich mit seiner Güte segnen</w:t>
      </w:r>
    </w:p>
    <w:p w14:paraId="67579854" w14:textId="4C52D55A"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464: </w:t>
      </w:r>
      <w:r w:rsidRPr="00BF45DF">
        <w:rPr>
          <w:rFonts w:ascii="Arial" w:eastAsia="MetaBookLF" w:hAnsi="Arial" w:cs="Arial"/>
        </w:rPr>
        <w:tab/>
        <w:t>Gott liebt diese Welt</w:t>
      </w:r>
    </w:p>
    <w:p w14:paraId="267BAF1A" w14:textId="20CFAD7F"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468: </w:t>
      </w:r>
      <w:r w:rsidRPr="00BF45DF">
        <w:rPr>
          <w:rFonts w:ascii="Arial" w:eastAsia="MetaBookLF" w:hAnsi="Arial" w:cs="Arial"/>
        </w:rPr>
        <w:tab/>
        <w:t>Gott gab uns Atem</w:t>
      </w:r>
    </w:p>
    <w:p w14:paraId="71F93117" w14:textId="5A3FA5C5" w:rsidR="00BF45DF" w:rsidRPr="00BF45DF" w:rsidRDefault="00BF45DF" w:rsidP="00BF45DF">
      <w:pPr>
        <w:spacing w:after="0"/>
        <w:rPr>
          <w:rFonts w:ascii="Arial" w:eastAsia="MetaBookLF" w:hAnsi="Arial" w:cs="Arial"/>
        </w:rPr>
      </w:pPr>
      <w:r w:rsidRPr="00BF45DF">
        <w:rPr>
          <w:rFonts w:ascii="Arial" w:eastAsia="MetaBookLF" w:hAnsi="Arial" w:cs="Arial"/>
        </w:rPr>
        <w:t>G</w:t>
      </w:r>
      <w:r w:rsidR="00116425">
        <w:rPr>
          <w:rFonts w:ascii="Arial" w:eastAsia="MetaBookLF" w:hAnsi="Arial" w:cs="Arial"/>
        </w:rPr>
        <w:t>L</w:t>
      </w:r>
      <w:r w:rsidRPr="00BF45DF">
        <w:rPr>
          <w:rFonts w:ascii="Arial" w:eastAsia="MetaBookLF" w:hAnsi="Arial" w:cs="Arial"/>
        </w:rPr>
        <w:t xml:space="preserve"> 469: </w:t>
      </w:r>
      <w:r w:rsidRPr="00BF45DF">
        <w:rPr>
          <w:rFonts w:ascii="Arial" w:eastAsia="MetaBookLF" w:hAnsi="Arial" w:cs="Arial"/>
        </w:rPr>
        <w:tab/>
        <w:t>Der Erde Schöpfer und ihr Herr</w:t>
      </w:r>
    </w:p>
    <w:p w14:paraId="7FDD257B" w14:textId="77777777" w:rsidR="00BF45DF" w:rsidRPr="00BF45DF" w:rsidRDefault="00BF45DF" w:rsidP="00BF45DF">
      <w:pPr>
        <w:spacing w:after="0"/>
        <w:rPr>
          <w:rFonts w:ascii="Arial" w:eastAsia="MetaBookLF" w:hAnsi="Arial" w:cs="Arial"/>
        </w:rPr>
      </w:pPr>
    </w:p>
    <w:p w14:paraId="61F3CFB3" w14:textId="77777777" w:rsidR="00BF45DF" w:rsidRPr="00BF45DF" w:rsidRDefault="00BF45DF" w:rsidP="00BF45DF">
      <w:pPr>
        <w:spacing w:after="0"/>
        <w:rPr>
          <w:rFonts w:ascii="Arial" w:eastAsia="MetaBookLF" w:hAnsi="Arial" w:cs="Arial"/>
        </w:rPr>
      </w:pPr>
    </w:p>
    <w:p w14:paraId="6173F525" w14:textId="77777777" w:rsidR="00BF45DF" w:rsidRPr="00BF45DF" w:rsidRDefault="00BF45DF" w:rsidP="00BF45DF">
      <w:pPr>
        <w:spacing w:after="0"/>
        <w:rPr>
          <w:rFonts w:ascii="Arial" w:eastAsia="MetaBookLF" w:hAnsi="Arial" w:cs="Arial"/>
          <w:b/>
          <w:bCs/>
          <w:i/>
          <w:iCs/>
          <w:lang w:val="en-US"/>
        </w:rPr>
      </w:pPr>
      <w:r w:rsidRPr="00BF45DF">
        <w:rPr>
          <w:rFonts w:ascii="Arial" w:eastAsia="MetaBookLF" w:hAnsi="Arial" w:cs="Arial"/>
          <w:b/>
          <w:bCs/>
          <w:i/>
          <w:iCs/>
          <w:lang w:val="en-US"/>
        </w:rPr>
        <w:t>God for You(th) – Das Benediktbeurer Liederbuch</w:t>
      </w:r>
    </w:p>
    <w:p w14:paraId="38907498" w14:textId="77777777" w:rsidR="00BF45DF" w:rsidRPr="00BF45DF" w:rsidRDefault="00BF45DF" w:rsidP="00BF45DF">
      <w:pPr>
        <w:spacing w:after="0"/>
        <w:rPr>
          <w:rFonts w:ascii="Arial" w:eastAsia="MetaBookLF" w:hAnsi="Arial" w:cs="Arial"/>
        </w:rPr>
      </w:pPr>
      <w:r w:rsidRPr="00BF45DF">
        <w:rPr>
          <w:rFonts w:ascii="Arial" w:eastAsia="MetaBookLF" w:hAnsi="Arial" w:cs="Arial"/>
        </w:rPr>
        <w:t>GfY 601:</w:t>
      </w:r>
      <w:r w:rsidRPr="00BF45DF">
        <w:rPr>
          <w:rFonts w:ascii="Arial" w:eastAsia="MetaBookLF" w:hAnsi="Arial" w:cs="Arial"/>
        </w:rPr>
        <w:tab/>
        <w:t>Wir wollen aufstehn</w:t>
      </w:r>
    </w:p>
    <w:p w14:paraId="18D5B121" w14:textId="77777777" w:rsidR="00BF45DF" w:rsidRPr="00BF45DF" w:rsidRDefault="00BF45DF" w:rsidP="00BF45DF">
      <w:pPr>
        <w:spacing w:after="0"/>
        <w:rPr>
          <w:rFonts w:ascii="Arial" w:eastAsia="MetaBookLF" w:hAnsi="Arial" w:cs="Arial"/>
        </w:rPr>
      </w:pPr>
      <w:r w:rsidRPr="00BF45DF">
        <w:rPr>
          <w:rFonts w:ascii="Arial" w:eastAsia="MetaBookLF" w:hAnsi="Arial" w:cs="Arial"/>
        </w:rPr>
        <w:t>GfY 608:</w:t>
      </w:r>
      <w:r w:rsidRPr="00BF45DF">
        <w:rPr>
          <w:rFonts w:ascii="Arial" w:eastAsia="MetaBookLF" w:hAnsi="Arial" w:cs="Arial"/>
        </w:rPr>
        <w:tab/>
        <w:t>Miteinander gehen</w:t>
      </w:r>
    </w:p>
    <w:p w14:paraId="58F90485" w14:textId="77777777" w:rsidR="00BF45DF" w:rsidRPr="00BF45DF" w:rsidRDefault="00BF45DF" w:rsidP="00BF45DF">
      <w:pPr>
        <w:spacing w:after="0"/>
        <w:rPr>
          <w:rFonts w:ascii="Arial" w:eastAsia="MetaBookLF" w:hAnsi="Arial" w:cs="Arial"/>
        </w:rPr>
      </w:pPr>
      <w:r w:rsidRPr="00BF45DF">
        <w:rPr>
          <w:rFonts w:ascii="Arial" w:eastAsia="MetaBookLF" w:hAnsi="Arial" w:cs="Arial"/>
        </w:rPr>
        <w:t>GfY 610:</w:t>
      </w:r>
      <w:r w:rsidRPr="00BF45DF">
        <w:rPr>
          <w:rFonts w:ascii="Arial" w:eastAsia="MetaBookLF" w:hAnsi="Arial" w:cs="Arial"/>
        </w:rPr>
        <w:tab/>
        <w:t>Wir wollen aufstehn zum Leben</w:t>
      </w:r>
    </w:p>
    <w:p w14:paraId="642F51BC" w14:textId="77777777" w:rsidR="00BF45DF" w:rsidRPr="00BF45DF" w:rsidRDefault="00BF45DF" w:rsidP="00BF45DF">
      <w:pPr>
        <w:spacing w:after="0"/>
        <w:rPr>
          <w:rFonts w:ascii="Arial" w:eastAsia="MetaBookLF" w:hAnsi="Arial" w:cs="Arial"/>
        </w:rPr>
      </w:pPr>
      <w:r w:rsidRPr="00BF45DF">
        <w:rPr>
          <w:rFonts w:ascii="Arial" w:eastAsia="MetaBookLF" w:hAnsi="Arial" w:cs="Arial"/>
        </w:rPr>
        <w:t>GfY 619:</w:t>
      </w:r>
      <w:r w:rsidRPr="00BF45DF">
        <w:rPr>
          <w:rFonts w:ascii="Arial" w:eastAsia="MetaBookLF" w:hAnsi="Arial" w:cs="Arial"/>
        </w:rPr>
        <w:tab/>
        <w:t>Alles, was atmet</w:t>
      </w:r>
    </w:p>
    <w:p w14:paraId="065F76F6" w14:textId="77777777" w:rsidR="00BF45DF" w:rsidRPr="00BF45DF" w:rsidRDefault="00BF45DF" w:rsidP="00BF45DF">
      <w:pPr>
        <w:spacing w:after="0"/>
        <w:rPr>
          <w:rFonts w:ascii="Arial" w:eastAsia="MetaBookLF" w:hAnsi="Arial" w:cs="Arial"/>
        </w:rPr>
      </w:pPr>
      <w:r w:rsidRPr="00BF45DF">
        <w:rPr>
          <w:rFonts w:ascii="Arial" w:eastAsia="MetaBookLF" w:hAnsi="Arial" w:cs="Arial"/>
        </w:rPr>
        <w:t>GfY 620:</w:t>
      </w:r>
      <w:r w:rsidRPr="00BF45DF">
        <w:rPr>
          <w:rFonts w:ascii="Arial" w:eastAsia="MetaBookLF" w:hAnsi="Arial" w:cs="Arial"/>
        </w:rPr>
        <w:tab/>
        <w:t>Was wir so fest in Händen halten</w:t>
      </w:r>
    </w:p>
    <w:p w14:paraId="176370CB" w14:textId="77777777" w:rsidR="00BF45DF" w:rsidRPr="00BF45DF" w:rsidRDefault="00BF45DF" w:rsidP="00BF45DF">
      <w:pPr>
        <w:spacing w:after="0"/>
        <w:rPr>
          <w:rFonts w:ascii="Arial" w:eastAsia="MetaBookLF" w:hAnsi="Arial" w:cs="Arial"/>
        </w:rPr>
      </w:pPr>
    </w:p>
    <w:p w14:paraId="5CEAE2C7" w14:textId="77777777" w:rsidR="00BF45DF" w:rsidRPr="00BF45DF" w:rsidRDefault="00BF45DF" w:rsidP="00BF45DF">
      <w:pPr>
        <w:spacing w:after="0"/>
        <w:rPr>
          <w:rFonts w:ascii="Arial" w:eastAsia="MetaBookLF" w:hAnsi="Arial" w:cs="Arial"/>
        </w:rPr>
      </w:pPr>
    </w:p>
    <w:p w14:paraId="511B614A" w14:textId="77777777" w:rsidR="006E7581" w:rsidRDefault="006E7581" w:rsidP="00BF45DF">
      <w:pPr>
        <w:spacing w:after="0"/>
        <w:rPr>
          <w:rFonts w:ascii="Arial" w:eastAsia="MetaBookLF" w:hAnsi="Arial" w:cs="Arial"/>
          <w:b/>
          <w:bCs/>
          <w:i/>
          <w:iCs/>
        </w:rPr>
      </w:pPr>
    </w:p>
    <w:p w14:paraId="3A0ACDA0" w14:textId="2DFCAA3B" w:rsidR="00BF45DF" w:rsidRPr="00BF45DF" w:rsidRDefault="00BF45DF" w:rsidP="00BF45DF">
      <w:pPr>
        <w:spacing w:after="0"/>
        <w:rPr>
          <w:rFonts w:ascii="Arial" w:eastAsia="MetaBookLF" w:hAnsi="Arial" w:cs="Arial"/>
          <w:b/>
          <w:bCs/>
          <w:i/>
          <w:iCs/>
        </w:rPr>
      </w:pPr>
      <w:r w:rsidRPr="00BF45DF">
        <w:rPr>
          <w:rFonts w:ascii="Arial" w:eastAsia="MetaBookLF" w:hAnsi="Arial" w:cs="Arial"/>
          <w:b/>
          <w:bCs/>
          <w:i/>
          <w:iCs/>
        </w:rPr>
        <w:t>Ein Segen sein – Junges Gotteslob</w:t>
      </w:r>
    </w:p>
    <w:p w14:paraId="4B7F4B17" w14:textId="56C75F17" w:rsidR="00BF45DF" w:rsidRPr="00BF45DF" w:rsidRDefault="00116425" w:rsidP="00BF45DF">
      <w:pPr>
        <w:spacing w:after="0"/>
        <w:rPr>
          <w:rFonts w:ascii="Arial" w:eastAsia="MetaBookLF" w:hAnsi="Arial" w:cs="Arial"/>
        </w:rPr>
      </w:pPr>
      <w:r w:rsidRPr="00116425">
        <w:rPr>
          <w:rFonts w:ascii="Arial" w:eastAsia="MetaBookLF" w:hAnsi="Arial" w:cs="Arial"/>
        </w:rPr>
        <w:t>JuGoLo</w:t>
      </w:r>
      <w:r w:rsidR="00BF45DF" w:rsidRPr="00BF45DF">
        <w:rPr>
          <w:rFonts w:ascii="Arial" w:eastAsia="MetaBookLF" w:hAnsi="Arial" w:cs="Arial"/>
        </w:rPr>
        <w:t xml:space="preserve"> 607:</w:t>
      </w:r>
      <w:r w:rsidR="00BF45DF" w:rsidRPr="00BF45DF">
        <w:rPr>
          <w:rFonts w:ascii="Arial" w:eastAsia="MetaBookLF" w:hAnsi="Arial" w:cs="Arial"/>
        </w:rPr>
        <w:tab/>
        <w:t>Es liegt in unsern Händen</w:t>
      </w:r>
    </w:p>
    <w:p w14:paraId="6D7094A2" w14:textId="3997DE1B" w:rsidR="00BF45DF" w:rsidRPr="00BF45DF" w:rsidRDefault="00116425" w:rsidP="00BF45DF">
      <w:pPr>
        <w:spacing w:after="0"/>
        <w:rPr>
          <w:rFonts w:ascii="Arial" w:eastAsia="MetaBookLF" w:hAnsi="Arial" w:cs="Arial"/>
        </w:rPr>
      </w:pPr>
      <w:r w:rsidRPr="00116425">
        <w:rPr>
          <w:rFonts w:ascii="Arial" w:eastAsia="MetaBookLF" w:hAnsi="Arial" w:cs="Arial"/>
        </w:rPr>
        <w:t>JuGoLo</w:t>
      </w:r>
      <w:r>
        <w:rPr>
          <w:rFonts w:ascii="Arial" w:eastAsia="MetaBookLF" w:hAnsi="Arial" w:cs="Arial"/>
        </w:rPr>
        <w:t xml:space="preserve"> </w:t>
      </w:r>
      <w:r w:rsidR="00BF45DF" w:rsidRPr="00BF45DF">
        <w:rPr>
          <w:rFonts w:ascii="Arial" w:eastAsia="MetaBookLF" w:hAnsi="Arial" w:cs="Arial"/>
        </w:rPr>
        <w:t>662:</w:t>
      </w:r>
      <w:r w:rsidR="00BF45DF" w:rsidRPr="00BF45DF">
        <w:rPr>
          <w:rFonts w:ascii="Arial" w:eastAsia="MetaBookLF" w:hAnsi="Arial" w:cs="Arial"/>
        </w:rPr>
        <w:tab/>
        <w:t>Das könnte sein</w:t>
      </w:r>
    </w:p>
    <w:p w14:paraId="1302FE8B" w14:textId="1230891A" w:rsidR="00BF45DF" w:rsidRPr="00BF45DF" w:rsidRDefault="00116425" w:rsidP="00BF45DF">
      <w:pPr>
        <w:spacing w:after="0"/>
        <w:rPr>
          <w:rFonts w:ascii="Arial" w:eastAsia="MetaBookLF" w:hAnsi="Arial" w:cs="Arial"/>
        </w:rPr>
      </w:pPr>
      <w:r w:rsidRPr="00116425">
        <w:rPr>
          <w:rFonts w:ascii="Arial" w:eastAsia="MetaBookLF" w:hAnsi="Arial" w:cs="Arial"/>
        </w:rPr>
        <w:t>JuGoLo</w:t>
      </w:r>
      <w:r>
        <w:rPr>
          <w:rFonts w:ascii="Arial" w:eastAsia="MetaBookLF" w:hAnsi="Arial" w:cs="Arial"/>
        </w:rPr>
        <w:t xml:space="preserve"> </w:t>
      </w:r>
      <w:r w:rsidR="00BF45DF" w:rsidRPr="00BF45DF">
        <w:rPr>
          <w:rFonts w:ascii="Arial" w:eastAsia="MetaBookLF" w:hAnsi="Arial" w:cs="Arial"/>
        </w:rPr>
        <w:t>664:</w:t>
      </w:r>
      <w:r w:rsidR="00BF45DF" w:rsidRPr="00BF45DF">
        <w:rPr>
          <w:rFonts w:ascii="Arial" w:eastAsia="MetaBookLF" w:hAnsi="Arial" w:cs="Arial"/>
        </w:rPr>
        <w:tab/>
        <w:t>Es seufzt, es stöhnt die Erde</w:t>
      </w:r>
    </w:p>
    <w:p w14:paraId="74EBDF5A" w14:textId="6B08755F" w:rsidR="00BF45DF" w:rsidRPr="00BF45DF" w:rsidRDefault="00116425" w:rsidP="00BF45DF">
      <w:pPr>
        <w:spacing w:after="0"/>
        <w:rPr>
          <w:rFonts w:ascii="Arial" w:eastAsia="MetaBookLF" w:hAnsi="Arial" w:cs="Arial"/>
        </w:rPr>
      </w:pPr>
      <w:r w:rsidRPr="00116425">
        <w:rPr>
          <w:rFonts w:ascii="Arial" w:eastAsia="MetaBookLF" w:hAnsi="Arial" w:cs="Arial"/>
        </w:rPr>
        <w:t>JuGoLo</w:t>
      </w:r>
      <w:r>
        <w:rPr>
          <w:rFonts w:ascii="Arial" w:eastAsia="MetaBookLF" w:hAnsi="Arial" w:cs="Arial"/>
        </w:rPr>
        <w:t xml:space="preserve"> </w:t>
      </w:r>
      <w:r w:rsidR="00BF45DF" w:rsidRPr="00BF45DF">
        <w:rPr>
          <w:rFonts w:ascii="Arial" w:eastAsia="MetaBookLF" w:hAnsi="Arial" w:cs="Arial"/>
        </w:rPr>
        <w:t>673:</w:t>
      </w:r>
      <w:r w:rsidR="00BF45DF" w:rsidRPr="00BF45DF">
        <w:rPr>
          <w:rFonts w:ascii="Arial" w:eastAsia="MetaBookLF" w:hAnsi="Arial" w:cs="Arial"/>
        </w:rPr>
        <w:tab/>
        <w:t>So findet unsre Hoffnung ihren Grund</w:t>
      </w:r>
    </w:p>
    <w:p w14:paraId="17E47D21" w14:textId="77777777" w:rsidR="00BF45DF" w:rsidRPr="00BF45DF" w:rsidRDefault="00BF45DF" w:rsidP="00BF45DF">
      <w:pPr>
        <w:spacing w:after="0"/>
        <w:rPr>
          <w:rFonts w:ascii="Arial" w:eastAsia="MetaBookLF" w:hAnsi="Arial" w:cs="Arial"/>
        </w:rPr>
      </w:pPr>
    </w:p>
    <w:p w14:paraId="45B37713" w14:textId="77777777" w:rsidR="006E7581" w:rsidRDefault="006E7581" w:rsidP="00BF45DF">
      <w:pPr>
        <w:spacing w:after="0" w:line="240" w:lineRule="auto"/>
        <w:rPr>
          <w:rFonts w:ascii="Calibri" w:eastAsia="Calibri" w:hAnsi="Calibri" w:cs="Times New Roman"/>
          <w:sz w:val="16"/>
          <w:szCs w:val="16"/>
        </w:rPr>
      </w:pPr>
    </w:p>
    <w:p w14:paraId="4814AC4A" w14:textId="77777777" w:rsidR="006E7581" w:rsidRDefault="006E7581" w:rsidP="00BF45DF">
      <w:pPr>
        <w:spacing w:after="0" w:line="240" w:lineRule="auto"/>
        <w:rPr>
          <w:rFonts w:ascii="Calibri" w:eastAsia="Calibri" w:hAnsi="Calibri" w:cs="Times New Roman"/>
          <w:sz w:val="16"/>
          <w:szCs w:val="16"/>
        </w:rPr>
      </w:pPr>
    </w:p>
    <w:p w14:paraId="2D140503" w14:textId="77777777" w:rsidR="006E7581" w:rsidRDefault="006E7581" w:rsidP="00BF45DF">
      <w:pPr>
        <w:spacing w:after="0" w:line="240" w:lineRule="auto"/>
        <w:rPr>
          <w:rFonts w:ascii="Calibri" w:eastAsia="Calibri" w:hAnsi="Calibri" w:cs="Times New Roman"/>
          <w:sz w:val="16"/>
          <w:szCs w:val="16"/>
        </w:rPr>
      </w:pPr>
    </w:p>
    <w:p w14:paraId="4AAFCA2C" w14:textId="77777777" w:rsidR="003D7F62" w:rsidRPr="002A0647" w:rsidRDefault="003D7F62" w:rsidP="003D7F62">
      <w:pPr>
        <w:rPr>
          <w:rFonts w:ascii="Arial" w:eastAsia="MetaBookLF" w:hAnsi="Arial" w:cs="Arial"/>
          <w:b/>
          <w:bCs/>
        </w:rPr>
      </w:pPr>
      <w:r w:rsidRPr="002A0647">
        <w:rPr>
          <w:rFonts w:ascii="Arial" w:eastAsia="MetaBookLF" w:hAnsi="Arial" w:cs="Arial"/>
          <w:b/>
          <w:bCs/>
        </w:rPr>
        <w:t>Baustein Kyrie</w:t>
      </w:r>
    </w:p>
    <w:p w14:paraId="54EBD9E4" w14:textId="77777777" w:rsidR="003D7F62" w:rsidRPr="002A0647" w:rsidRDefault="003D7F62" w:rsidP="003D7F62">
      <w:pPr>
        <w:rPr>
          <w:rFonts w:ascii="Arial" w:eastAsia="MetaBookLF" w:hAnsi="Arial" w:cs="Arial"/>
          <w:bCs/>
        </w:rPr>
      </w:pPr>
      <w:r w:rsidRPr="002A0647">
        <w:rPr>
          <w:rFonts w:ascii="Arial" w:eastAsia="MetaBookLF" w:hAnsi="Arial" w:cs="Arial"/>
          <w:b/>
          <w:bCs/>
        </w:rPr>
        <w:t>S</w:t>
      </w:r>
      <w:r w:rsidRPr="002A0647">
        <w:rPr>
          <w:rFonts w:ascii="Arial" w:eastAsia="MetaBookLF" w:hAnsi="Arial" w:cs="Arial"/>
          <w:b/>
          <w:bCs/>
        </w:rPr>
        <w:tab/>
      </w:r>
      <w:r w:rsidRPr="002A0647">
        <w:rPr>
          <w:rFonts w:ascii="Arial" w:eastAsia="MetaBookLF" w:hAnsi="Arial" w:cs="Arial"/>
          <w:bCs/>
        </w:rPr>
        <w:t>Herr Jesus Christus, du leidest mit der Schöpfung.</w:t>
      </w:r>
    </w:p>
    <w:p w14:paraId="7712ECD9"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Herr, erbarme dich.</w:t>
      </w:r>
    </w:p>
    <w:p w14:paraId="2C1525B0" w14:textId="77777777" w:rsidR="003D7F62" w:rsidRPr="002A0647" w:rsidRDefault="003D7F62" w:rsidP="003D7F62">
      <w:pPr>
        <w:rPr>
          <w:rFonts w:ascii="Arial" w:eastAsia="MetaBookLF" w:hAnsi="Arial" w:cs="Arial"/>
          <w:bCs/>
        </w:rPr>
      </w:pPr>
    </w:p>
    <w:p w14:paraId="4253974C" w14:textId="77777777" w:rsidR="003D7F62" w:rsidRPr="002A0647" w:rsidRDefault="003D7F62" w:rsidP="003D7F62">
      <w:pPr>
        <w:rPr>
          <w:rFonts w:ascii="Arial" w:eastAsia="MetaBookLF" w:hAnsi="Arial" w:cs="Arial"/>
          <w:bCs/>
          <w:color w:val="FF0000"/>
        </w:rPr>
      </w:pPr>
      <w:r w:rsidRPr="002A0647">
        <w:rPr>
          <w:rFonts w:ascii="Arial" w:eastAsia="MetaBookLF" w:hAnsi="Arial" w:cs="Arial"/>
          <w:b/>
          <w:bCs/>
        </w:rPr>
        <w:t>S</w:t>
      </w:r>
      <w:r w:rsidRPr="002A0647">
        <w:rPr>
          <w:rFonts w:ascii="Arial" w:eastAsia="MetaBookLF" w:hAnsi="Arial" w:cs="Arial"/>
          <w:bCs/>
        </w:rPr>
        <w:tab/>
        <w:t xml:space="preserve">Du willst das Heil aller Menschen. </w:t>
      </w:r>
    </w:p>
    <w:p w14:paraId="1BE00798"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Christus, erbarme dich.</w:t>
      </w:r>
    </w:p>
    <w:p w14:paraId="7C90028B" w14:textId="77777777" w:rsidR="003D7F62" w:rsidRPr="002A0647" w:rsidRDefault="003D7F62" w:rsidP="003D7F62">
      <w:pPr>
        <w:rPr>
          <w:rFonts w:ascii="Arial" w:eastAsia="MetaBookLF" w:hAnsi="Arial" w:cs="Arial"/>
          <w:bCs/>
        </w:rPr>
      </w:pPr>
    </w:p>
    <w:p w14:paraId="3BBE94C5" w14:textId="77777777" w:rsidR="003D7F62" w:rsidRPr="002A0647" w:rsidRDefault="003D7F62" w:rsidP="003D7F62">
      <w:pPr>
        <w:rPr>
          <w:rFonts w:ascii="Arial" w:eastAsia="MetaBookLF" w:hAnsi="Arial" w:cs="Arial"/>
          <w:bCs/>
        </w:rPr>
      </w:pPr>
      <w:r w:rsidRPr="002A0647">
        <w:rPr>
          <w:rFonts w:ascii="Arial" w:eastAsia="MetaBookLF" w:hAnsi="Arial" w:cs="Arial"/>
          <w:b/>
          <w:bCs/>
        </w:rPr>
        <w:t>S</w:t>
      </w:r>
      <w:r w:rsidRPr="002A0647">
        <w:rPr>
          <w:rFonts w:ascii="Arial" w:eastAsia="MetaBookLF" w:hAnsi="Arial" w:cs="Arial"/>
          <w:bCs/>
        </w:rPr>
        <w:tab/>
      </w:r>
      <w:r w:rsidRPr="002A0647">
        <w:rPr>
          <w:rFonts w:ascii="Arial" w:eastAsia="MetaBookLF" w:hAnsi="Arial" w:cs="Arial"/>
          <w:bCs/>
          <w:color w:val="000000"/>
        </w:rPr>
        <w:t>Du</w:t>
      </w:r>
      <w:r w:rsidRPr="002A0647">
        <w:rPr>
          <w:rFonts w:ascii="Arial" w:eastAsia="MetaBookLF" w:hAnsi="Arial" w:cs="Arial"/>
          <w:bCs/>
        </w:rPr>
        <w:t xml:space="preserve"> lädst uns ein zur Mitarbeit an </w:t>
      </w:r>
      <w:r>
        <w:rPr>
          <w:rFonts w:ascii="Arial" w:eastAsia="MetaBookLF" w:hAnsi="Arial" w:cs="Arial"/>
          <w:bCs/>
        </w:rPr>
        <w:t>d</w:t>
      </w:r>
      <w:r w:rsidRPr="002A0647">
        <w:rPr>
          <w:rFonts w:ascii="Arial" w:eastAsia="MetaBookLF" w:hAnsi="Arial" w:cs="Arial"/>
          <w:bCs/>
        </w:rPr>
        <w:t>einem Heilswerk.</w:t>
      </w:r>
    </w:p>
    <w:p w14:paraId="195E103A" w14:textId="77777777" w:rsidR="003D7F62" w:rsidRPr="002A0647" w:rsidRDefault="003D7F62" w:rsidP="003D7F62">
      <w:pPr>
        <w:rPr>
          <w:rFonts w:ascii="Arial" w:eastAsia="MetaBookLF" w:hAnsi="Arial" w:cs="Arial"/>
          <w:bCs/>
        </w:rPr>
      </w:pPr>
      <w:r w:rsidRPr="002A0647">
        <w:rPr>
          <w:rFonts w:ascii="Arial" w:eastAsia="MetaBookLF" w:hAnsi="Arial" w:cs="Arial"/>
          <w:b/>
        </w:rPr>
        <w:t>A</w:t>
      </w:r>
      <w:r w:rsidRPr="002A0647">
        <w:rPr>
          <w:rFonts w:ascii="Arial" w:eastAsia="MetaBookLF" w:hAnsi="Arial" w:cs="Arial"/>
          <w:bCs/>
        </w:rPr>
        <w:tab/>
        <w:t>Herr, erbarme dich.</w:t>
      </w:r>
    </w:p>
    <w:p w14:paraId="4FCFE3F8" w14:textId="77777777" w:rsidR="006E7581" w:rsidRDefault="006E7581" w:rsidP="00BF45DF">
      <w:pPr>
        <w:spacing w:after="0" w:line="240" w:lineRule="auto"/>
        <w:rPr>
          <w:rFonts w:ascii="Calibri" w:eastAsia="Calibri" w:hAnsi="Calibri" w:cs="Times New Roman"/>
          <w:sz w:val="16"/>
          <w:szCs w:val="16"/>
        </w:rPr>
      </w:pPr>
    </w:p>
    <w:p w14:paraId="4A3B1C71" w14:textId="77777777" w:rsidR="003D7F62" w:rsidRDefault="003D7F62" w:rsidP="00BF45DF">
      <w:pPr>
        <w:spacing w:after="0" w:line="240" w:lineRule="auto"/>
        <w:rPr>
          <w:rFonts w:ascii="Calibri" w:eastAsia="Calibri" w:hAnsi="Calibri" w:cs="Times New Roman"/>
          <w:sz w:val="16"/>
          <w:szCs w:val="16"/>
        </w:rPr>
      </w:pPr>
    </w:p>
    <w:p w14:paraId="0CD4C2C1" w14:textId="77777777" w:rsidR="00240786" w:rsidRPr="00AC1651" w:rsidRDefault="00240786" w:rsidP="00240786">
      <w:pPr>
        <w:rPr>
          <w:rFonts w:ascii="Arial" w:eastAsia="MetaBookLF" w:hAnsi="Arial" w:cs="Arial"/>
          <w:i/>
        </w:rPr>
      </w:pPr>
      <w:r w:rsidRPr="00AC1651">
        <w:rPr>
          <w:rFonts w:ascii="Arial" w:eastAsia="MetaBookLF" w:hAnsi="Arial" w:cs="Arial"/>
          <w:b/>
        </w:rPr>
        <w:t>Baustein Gebet</w:t>
      </w:r>
    </w:p>
    <w:p w14:paraId="59401B29" w14:textId="77777777" w:rsidR="00240786" w:rsidRPr="00AC1651" w:rsidRDefault="00240786" w:rsidP="00240786">
      <w:pPr>
        <w:spacing w:after="0" w:line="360" w:lineRule="auto"/>
        <w:rPr>
          <w:rFonts w:ascii="Arial" w:eastAsia="MetaBookLF" w:hAnsi="Arial" w:cs="Arial"/>
        </w:rPr>
      </w:pPr>
      <w:r w:rsidRPr="00AC1651">
        <w:rPr>
          <w:rFonts w:ascii="Arial" w:eastAsia="MetaBookLF" w:hAnsi="Arial" w:cs="Arial"/>
          <w:b/>
        </w:rPr>
        <w:t>S</w:t>
      </w:r>
      <w:r w:rsidRPr="00AC1651">
        <w:rPr>
          <w:rFonts w:ascii="Arial" w:eastAsia="MetaBookLF" w:hAnsi="Arial" w:cs="Arial"/>
        </w:rPr>
        <w:tab/>
        <w:t>Gott.</w:t>
      </w:r>
    </w:p>
    <w:p w14:paraId="0B5EE4D1"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 xml:space="preserve">Wir stehen vor </w:t>
      </w:r>
      <w:r>
        <w:rPr>
          <w:rFonts w:ascii="Arial" w:eastAsia="MetaBookLF" w:hAnsi="Arial" w:cs="Arial"/>
        </w:rPr>
        <w:t>d</w:t>
      </w:r>
      <w:r w:rsidRPr="00AC1651">
        <w:rPr>
          <w:rFonts w:ascii="Arial" w:eastAsia="MetaBookLF" w:hAnsi="Arial" w:cs="Arial"/>
        </w:rPr>
        <w:t>ir am Beginn der heiligen vierzig Tage.</w:t>
      </w:r>
    </w:p>
    <w:p w14:paraId="527CCF23" w14:textId="77777777" w:rsidR="00240786" w:rsidRPr="00AC1651" w:rsidRDefault="00240786" w:rsidP="00240786">
      <w:pPr>
        <w:spacing w:after="0" w:line="360" w:lineRule="auto"/>
        <w:ind w:firstLine="708"/>
        <w:rPr>
          <w:rFonts w:ascii="Arial" w:eastAsia="MetaBookLF" w:hAnsi="Arial" w:cs="Arial"/>
          <w:color w:val="FF0000"/>
        </w:rPr>
      </w:pPr>
      <w:r w:rsidRPr="00AC1651">
        <w:rPr>
          <w:rFonts w:ascii="Arial" w:eastAsia="MetaBookLF" w:hAnsi="Arial" w:cs="Arial"/>
        </w:rPr>
        <w:t>Du willst, dass wir heil sind,</w:t>
      </w:r>
    </w:p>
    <w:p w14:paraId="192347CF"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heil werden,</w:t>
      </w:r>
    </w:p>
    <w:p w14:paraId="79869EB9"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heilend wirken in dieser Welt.</w:t>
      </w:r>
    </w:p>
    <w:p w14:paraId="3C8406D5"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Du siehst auf uns.</w:t>
      </w:r>
    </w:p>
    <w:p w14:paraId="3006FB50"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Du siehst unsere Wunden.</w:t>
      </w:r>
    </w:p>
    <w:p w14:paraId="16E3EF0D"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 xml:space="preserve">Du siehst die Wunden </w:t>
      </w:r>
      <w:r>
        <w:rPr>
          <w:rFonts w:ascii="Arial" w:eastAsia="MetaBookLF" w:hAnsi="Arial" w:cs="Arial"/>
        </w:rPr>
        <w:t>d</w:t>
      </w:r>
      <w:r w:rsidRPr="00AC1651">
        <w:rPr>
          <w:rFonts w:ascii="Arial" w:eastAsia="MetaBookLF" w:hAnsi="Arial" w:cs="Arial"/>
        </w:rPr>
        <w:t>einer Schöpfung.</w:t>
      </w:r>
    </w:p>
    <w:p w14:paraId="41568809"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lastRenderedPageBreak/>
        <w:t>Heile, was verwundet ist</w:t>
      </w:r>
    </w:p>
    <w:p w14:paraId="2FAD9198"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und hilf uns zur Umkehr.</w:t>
      </w:r>
    </w:p>
    <w:p w14:paraId="30B74345"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 xml:space="preserve">Gib uns Kraft auf </w:t>
      </w:r>
      <w:r>
        <w:rPr>
          <w:rFonts w:ascii="Arial" w:eastAsia="MetaBookLF" w:hAnsi="Arial" w:cs="Arial"/>
        </w:rPr>
        <w:t>d</w:t>
      </w:r>
      <w:r w:rsidRPr="00AC1651">
        <w:rPr>
          <w:rFonts w:ascii="Arial" w:eastAsia="MetaBookLF" w:hAnsi="Arial" w:cs="Arial"/>
        </w:rPr>
        <w:t xml:space="preserve">ein Wort zu hören, </w:t>
      </w:r>
    </w:p>
    <w:p w14:paraId="019C79C0"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 xml:space="preserve">und in der Verbundenheit mit </w:t>
      </w:r>
      <w:r>
        <w:rPr>
          <w:rFonts w:ascii="Arial" w:eastAsia="MetaBookLF" w:hAnsi="Arial" w:cs="Arial"/>
        </w:rPr>
        <w:t>d</w:t>
      </w:r>
      <w:r w:rsidRPr="00AC1651">
        <w:rPr>
          <w:rFonts w:ascii="Arial" w:eastAsia="MetaBookLF" w:hAnsi="Arial" w:cs="Arial"/>
        </w:rPr>
        <w:t xml:space="preserve">ir neue Wege zu gehen - </w:t>
      </w:r>
    </w:p>
    <w:p w14:paraId="6AF75965"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Dir zur Ehre und allem Geschaffenen zum Heil.</w:t>
      </w:r>
    </w:p>
    <w:p w14:paraId="2E2D5CB3" w14:textId="77777777" w:rsidR="00240786" w:rsidRPr="00AC1651" w:rsidRDefault="00240786" w:rsidP="00240786">
      <w:pPr>
        <w:spacing w:after="0" w:line="360" w:lineRule="auto"/>
        <w:ind w:firstLine="708"/>
        <w:rPr>
          <w:rFonts w:ascii="Arial" w:eastAsia="MetaBookLF" w:hAnsi="Arial" w:cs="Arial"/>
        </w:rPr>
      </w:pPr>
      <w:r w:rsidRPr="00AC1651">
        <w:rPr>
          <w:rFonts w:ascii="Arial" w:eastAsia="MetaBookLF" w:hAnsi="Arial" w:cs="Arial"/>
        </w:rPr>
        <w:t xml:space="preserve">Darum bitten wir </w:t>
      </w:r>
      <w:r>
        <w:rPr>
          <w:rFonts w:ascii="Arial" w:eastAsia="MetaBookLF" w:hAnsi="Arial" w:cs="Arial"/>
        </w:rPr>
        <w:t>d</w:t>
      </w:r>
      <w:r w:rsidRPr="00AC1651">
        <w:rPr>
          <w:rFonts w:ascii="Arial" w:eastAsia="MetaBookLF" w:hAnsi="Arial" w:cs="Arial"/>
        </w:rPr>
        <w:t>ich, durch Jesus Christus, unseren Bruder und Herrn.</w:t>
      </w:r>
    </w:p>
    <w:p w14:paraId="1D49F85A" w14:textId="77777777" w:rsidR="00240786" w:rsidRPr="00AC1651" w:rsidRDefault="00240786" w:rsidP="00240786">
      <w:pPr>
        <w:spacing w:after="0" w:line="360" w:lineRule="auto"/>
        <w:rPr>
          <w:rFonts w:ascii="Arial" w:eastAsia="MetaBookLF" w:hAnsi="Arial" w:cs="Arial"/>
        </w:rPr>
      </w:pPr>
      <w:r w:rsidRPr="00AC1651">
        <w:rPr>
          <w:rFonts w:ascii="Arial" w:eastAsia="MetaBookLF" w:hAnsi="Arial" w:cs="Arial"/>
          <w:b/>
          <w:bCs/>
        </w:rPr>
        <w:t>A</w:t>
      </w:r>
      <w:r>
        <w:rPr>
          <w:rFonts w:ascii="Arial" w:eastAsia="MetaBookLF" w:hAnsi="Arial" w:cs="Arial"/>
        </w:rPr>
        <w:tab/>
      </w:r>
      <w:r w:rsidRPr="00AC1651">
        <w:rPr>
          <w:rFonts w:ascii="Arial" w:eastAsia="MetaBookLF" w:hAnsi="Arial" w:cs="Arial"/>
        </w:rPr>
        <w:t>Amen.</w:t>
      </w:r>
    </w:p>
    <w:p w14:paraId="32AB6AA5" w14:textId="77777777" w:rsidR="003D7F62" w:rsidRDefault="003D7F62" w:rsidP="00BF45DF">
      <w:pPr>
        <w:spacing w:after="0" w:line="240" w:lineRule="auto"/>
        <w:rPr>
          <w:rFonts w:ascii="Calibri" w:eastAsia="Calibri" w:hAnsi="Calibri" w:cs="Times New Roman"/>
          <w:sz w:val="16"/>
          <w:szCs w:val="16"/>
        </w:rPr>
      </w:pPr>
    </w:p>
    <w:p w14:paraId="36AD0D6B" w14:textId="77777777" w:rsidR="00240786" w:rsidRDefault="00240786" w:rsidP="00BF45DF">
      <w:pPr>
        <w:spacing w:after="0" w:line="240" w:lineRule="auto"/>
        <w:rPr>
          <w:rFonts w:ascii="Calibri" w:eastAsia="Calibri" w:hAnsi="Calibri" w:cs="Times New Roman"/>
          <w:sz w:val="16"/>
          <w:szCs w:val="16"/>
        </w:rPr>
      </w:pPr>
    </w:p>
    <w:p w14:paraId="221D619E" w14:textId="77777777" w:rsidR="00240786" w:rsidRDefault="00240786" w:rsidP="00BF45DF">
      <w:pPr>
        <w:spacing w:after="0" w:line="240" w:lineRule="auto"/>
        <w:rPr>
          <w:rFonts w:ascii="Calibri" w:eastAsia="Calibri" w:hAnsi="Calibri" w:cs="Times New Roman"/>
          <w:sz w:val="16"/>
          <w:szCs w:val="16"/>
        </w:rPr>
      </w:pPr>
    </w:p>
    <w:p w14:paraId="561531EC" w14:textId="77777777" w:rsidR="00325711" w:rsidRDefault="00325711" w:rsidP="00325711">
      <w:pPr>
        <w:rPr>
          <w:rFonts w:ascii="Arial" w:eastAsia="MetaBookLF" w:hAnsi="Arial" w:cs="Arial"/>
          <w:b/>
        </w:rPr>
      </w:pPr>
      <w:r w:rsidRPr="00325711">
        <w:rPr>
          <w:rFonts w:ascii="Arial" w:eastAsia="MetaBookLF" w:hAnsi="Arial" w:cs="Arial"/>
          <w:b/>
        </w:rPr>
        <w:t>Baustein Predigt</w:t>
      </w:r>
    </w:p>
    <w:p w14:paraId="224BF4A0" w14:textId="77777777" w:rsidR="00325711" w:rsidRPr="00325711" w:rsidRDefault="00325711" w:rsidP="00325711">
      <w:pPr>
        <w:rPr>
          <w:rFonts w:ascii="Arial" w:eastAsia="MetaBookLF" w:hAnsi="Arial" w:cs="Arial"/>
          <w:i/>
          <w:iCs/>
          <w:sz w:val="32"/>
          <w:szCs w:val="32"/>
        </w:rPr>
      </w:pPr>
      <w:r w:rsidRPr="00325711">
        <w:rPr>
          <w:rFonts w:ascii="Arial" w:eastAsia="MetaBookLF" w:hAnsi="Arial" w:cs="Arial"/>
          <w:i/>
          <w:iCs/>
          <w:sz w:val="32"/>
          <w:szCs w:val="32"/>
        </w:rPr>
        <w:t xml:space="preserve">Schöpfungs-Lust </w:t>
      </w:r>
    </w:p>
    <w:p w14:paraId="56F45559" w14:textId="77777777" w:rsidR="00325711" w:rsidRPr="00325711" w:rsidRDefault="00325711" w:rsidP="00325711">
      <w:pPr>
        <w:rPr>
          <w:rFonts w:ascii="Arial" w:eastAsia="MetaBookLF" w:hAnsi="Arial" w:cs="Arial"/>
        </w:rPr>
      </w:pPr>
      <w:r w:rsidRPr="00325711">
        <w:rPr>
          <w:rFonts w:ascii="Arial" w:eastAsia="MetaBookLF" w:hAnsi="Arial" w:cs="Arial"/>
        </w:rPr>
        <w:t>von Pirmin Spiegel, Misereor</w:t>
      </w:r>
    </w:p>
    <w:p w14:paraId="062916C9" w14:textId="77777777" w:rsidR="00325711" w:rsidRPr="00325711" w:rsidRDefault="00325711" w:rsidP="00325711">
      <w:pPr>
        <w:spacing w:line="360" w:lineRule="auto"/>
        <w:ind w:left="708" w:hanging="708"/>
        <w:rPr>
          <w:rFonts w:ascii="Arial" w:eastAsia="Times New Roman" w:hAnsi="Arial" w:cs="Arial"/>
          <w:lang w:eastAsia="de-DE"/>
        </w:rPr>
      </w:pPr>
      <w:r w:rsidRPr="00325711">
        <w:rPr>
          <w:rFonts w:ascii="Arial" w:eastAsia="Times New Roman" w:hAnsi="Arial" w:cs="Arial"/>
          <w:b/>
          <w:bCs/>
          <w:lang w:eastAsia="de-DE"/>
        </w:rPr>
        <w:t>L</w:t>
      </w:r>
      <w:r w:rsidRPr="00325711">
        <w:rPr>
          <w:rFonts w:ascii="Arial" w:eastAsia="Times New Roman" w:hAnsi="Arial" w:cs="Arial"/>
          <w:lang w:eastAsia="de-DE"/>
        </w:rPr>
        <w:tab/>
        <w:t xml:space="preserve">Wie schön leuchtet der Planet Erde aus der Ferne! Unser blaues Wunder im Universum. </w:t>
      </w:r>
      <w:r w:rsidRPr="00325711">
        <w:rPr>
          <w:rFonts w:ascii="Arial" w:eastAsia="Times New Roman" w:hAnsi="Arial" w:cs="Arial"/>
          <w:i/>
          <w:iCs/>
          <w:lang w:eastAsia="de-DE"/>
        </w:rPr>
        <w:t>Dein</w:t>
      </w:r>
      <w:r w:rsidRPr="00325711">
        <w:rPr>
          <w:rFonts w:ascii="Arial" w:eastAsia="Times New Roman" w:hAnsi="Arial" w:cs="Arial"/>
          <w:lang w:eastAsia="de-DE"/>
        </w:rPr>
        <w:t xml:space="preserve"> </w:t>
      </w:r>
      <w:r w:rsidRPr="00325711">
        <w:rPr>
          <w:rFonts w:ascii="Arial" w:eastAsia="Times New Roman" w:hAnsi="Arial" w:cs="Arial"/>
          <w:i/>
          <w:iCs/>
          <w:lang w:eastAsia="de-DE"/>
        </w:rPr>
        <w:t>blaues Wunder</w:t>
      </w:r>
      <w:r w:rsidRPr="00325711">
        <w:rPr>
          <w:rFonts w:ascii="Arial" w:eastAsia="Times New Roman" w:hAnsi="Arial" w:cs="Arial"/>
          <w:lang w:eastAsia="de-DE"/>
        </w:rPr>
        <w:t xml:space="preserve">, wie die Theologin Jacqueline Keune es in einer ihrer Meditationen zum Hungertuch vieldeutig nennt. </w:t>
      </w:r>
    </w:p>
    <w:p w14:paraId="715BCDA5" w14:textId="77777777" w:rsidR="00325711" w:rsidRPr="00325711" w:rsidRDefault="00325711" w:rsidP="00325711">
      <w:pPr>
        <w:spacing w:line="360" w:lineRule="auto"/>
        <w:ind w:left="708"/>
        <w:rPr>
          <w:rFonts w:ascii="Arial" w:eastAsia="Times New Roman" w:hAnsi="Arial" w:cs="Arial"/>
          <w:lang w:eastAsia="de-DE"/>
        </w:rPr>
      </w:pPr>
      <w:r w:rsidRPr="00325711">
        <w:rPr>
          <w:rFonts w:ascii="Arial" w:eastAsia="Times New Roman" w:hAnsi="Arial" w:cs="Arial"/>
          <w:lang w:eastAsia="de-DE"/>
        </w:rPr>
        <w:t xml:space="preserve">Der Künstler Emeka Udemba aus Nigeria lebt und arbeitet im Süden Deutschlands. Er ist global unterwegs, kennt und unterstützt kulturelle und soziale Projekte in Süd und Nord. Er nimmt uns mit auf eine Reise. Ja, das Hungertuch-Bild ist für mich eine Reise hin zur Schönheit unserer Schöpfung, zur Aufmerksamkeit mit ihr und zugleich zu den großen Herausforderungen unserer Zeit. </w:t>
      </w:r>
    </w:p>
    <w:p w14:paraId="69ED2EB9" w14:textId="77777777" w:rsidR="00325711" w:rsidRPr="00325711" w:rsidRDefault="00325711" w:rsidP="00325711">
      <w:pPr>
        <w:spacing w:line="360" w:lineRule="auto"/>
        <w:ind w:left="708"/>
        <w:textAlignment w:val="baseline"/>
        <w:outlineLvl w:val="0"/>
        <w:rPr>
          <w:rFonts w:ascii="Arial" w:eastAsia="Times New Roman" w:hAnsi="Arial" w:cs="Arial"/>
          <w:color w:val="1A1A1A"/>
          <w:lang w:eastAsia="de-DE"/>
        </w:rPr>
      </w:pPr>
      <w:r w:rsidRPr="00325711">
        <w:rPr>
          <w:rFonts w:ascii="Arial" w:eastAsia="Times New Roman" w:hAnsi="Arial" w:cs="Arial"/>
          <w:color w:val="1A1A1A"/>
          <w:lang w:eastAsia="de-DE"/>
        </w:rPr>
        <w:t xml:space="preserve">Klima, Kriege, Hunger, Pandemien: Die Multikrisen unserer Tage führen uns schmerzhaft vor Augen, wo Schwachstellen unserer wirtschaftlichen und gesellschaftlichen Strukturen liegen. </w:t>
      </w:r>
      <w:r w:rsidRPr="00325711">
        <w:rPr>
          <w:rFonts w:ascii="Arial" w:eastAsia="Times New Roman" w:hAnsi="Arial" w:cs="Arial"/>
          <w:lang w:eastAsia="de-DE"/>
        </w:rPr>
        <w:t xml:space="preserve">Auch wenn diese Probleme miteinander verbunden sind und sich gegenseitig verstärken, ist und bleibt die Klimaerhitzung die grundlegende Frage unseres Überlebens. </w:t>
      </w:r>
      <w:r w:rsidRPr="00325711">
        <w:rPr>
          <w:rFonts w:ascii="Arial" w:eastAsia="Times New Roman" w:hAnsi="Arial" w:cs="Arial"/>
          <w:color w:val="1A1A1A"/>
          <w:lang w:eastAsia="de-DE"/>
        </w:rPr>
        <w:t xml:space="preserve">Für jeden Menschen, jedes Tier und jede Pflanze. Es schmilzt, es brennt, es flutet und versandet, Menschen sterben durch Wasser und Hitze. Nicht nur die Bilder aus dem Ahrtal zeigen: Auch bei uns, da, wo </w:t>
      </w:r>
      <w:r w:rsidRPr="00325711">
        <w:rPr>
          <w:rFonts w:ascii="Arial" w:eastAsia="Times New Roman" w:hAnsi="Arial" w:cs="Arial"/>
          <w:color w:val="1A1A1A"/>
          <w:lang w:eastAsia="de-DE"/>
        </w:rPr>
        <w:lastRenderedPageBreak/>
        <w:t>wir leben, arbeiten oder Urlaub machen, sind die Auswirkungen des ausbeuterischen Umgangs mit der Schöpfung spürbar.</w:t>
      </w:r>
    </w:p>
    <w:p w14:paraId="4B264BBE" w14:textId="77777777" w:rsidR="00325711" w:rsidRPr="00325711" w:rsidRDefault="00325711" w:rsidP="00325711">
      <w:pPr>
        <w:spacing w:line="360" w:lineRule="auto"/>
        <w:ind w:left="708"/>
        <w:rPr>
          <w:rFonts w:ascii="Arial" w:eastAsia="Times New Roman" w:hAnsi="Arial" w:cs="Arial"/>
          <w:lang w:eastAsia="de-DE"/>
        </w:rPr>
      </w:pPr>
      <w:r w:rsidRPr="00325711">
        <w:rPr>
          <w:rFonts w:ascii="Arial" w:eastAsia="Times New Roman" w:hAnsi="Arial" w:cs="Arial"/>
          <w:color w:val="1A1A1A"/>
          <w:lang w:eastAsia="de-DE"/>
        </w:rPr>
        <w:t xml:space="preserve">Dieses Szenario zielt mitten in das aktuelle Misereor-Hungertuch. Wenn wir uns ihm annähern, sehen wir: </w:t>
      </w:r>
      <w:r w:rsidRPr="00325711">
        <w:rPr>
          <w:rFonts w:ascii="Arial" w:eastAsia="Times New Roman" w:hAnsi="Arial" w:cs="Arial"/>
          <w:lang w:eastAsia="de-DE"/>
        </w:rPr>
        <w:t xml:space="preserve">Das farbenstarke Bild ist als Collage aus vielen ausgerissenen Zeitungsschnipseln aufgebaut: Nachrichten, Infos, Fakten, Fakes – Schicht um Schicht reißt und klebt der Künstler diese Einzelteile und komponiert aus ihnen etwas Neues. In den warm-roten Raum greifen vier Arme: Form und Farbe nach deuten sie auf unterschiedliche Menschen – möglicherweise aus anderen Kontexten, ethnischen Zugehörigkeiten, verschiedenen Geschlechtern - hin. Ihre Hände berühren gemeinsam sachte die Erdkugel, lassen ihr aber auch Spielraum. Wahrhaftig eine zerrissene Welt, verwundet und brüchig. </w:t>
      </w:r>
      <w:r w:rsidRPr="00325711">
        <w:rPr>
          <w:rFonts w:ascii="Arial" w:eastAsia="Times New Roman" w:hAnsi="Arial" w:cs="Arial"/>
          <w:color w:val="1A1A1A"/>
          <w:lang w:eastAsia="de-DE"/>
        </w:rPr>
        <w:t xml:space="preserve">Noch gehalten oder schon preisgegeben? Bewegt sie sich? </w:t>
      </w:r>
      <w:r w:rsidRPr="00325711">
        <w:rPr>
          <w:rFonts w:ascii="Arial" w:eastAsia="Times New Roman" w:hAnsi="Arial" w:cs="Arial"/>
          <w:lang w:eastAsia="de-DE"/>
        </w:rPr>
        <w:t>Wird sie kippen wie unser Klima?</w:t>
      </w:r>
      <w:r w:rsidRPr="00325711">
        <w:rPr>
          <w:rFonts w:ascii="Arial" w:eastAsia="Times New Roman" w:hAnsi="Arial" w:cs="Arial"/>
          <w:color w:val="1A1A1A"/>
          <w:lang w:eastAsia="de-DE"/>
        </w:rPr>
        <w:t xml:space="preserve"> </w:t>
      </w:r>
    </w:p>
    <w:p w14:paraId="17349E61" w14:textId="77777777" w:rsidR="00325711" w:rsidRPr="00325711" w:rsidRDefault="00325711" w:rsidP="00325711">
      <w:pPr>
        <w:spacing w:line="360" w:lineRule="auto"/>
        <w:ind w:left="708"/>
        <w:rPr>
          <w:rFonts w:ascii="Arial" w:eastAsia="Times New Roman" w:hAnsi="Arial" w:cs="Arial"/>
          <w:lang w:eastAsia="de-DE"/>
        </w:rPr>
      </w:pPr>
      <w:r w:rsidRPr="00325711">
        <w:rPr>
          <w:rFonts w:ascii="Arial" w:eastAsia="Times New Roman" w:hAnsi="Arial" w:cs="Arial"/>
          <w:color w:val="1A1A1A"/>
          <w:lang w:eastAsia="de-DE"/>
        </w:rPr>
        <w:t xml:space="preserve">Biblisch gesprochen vertraut Gott uns die Schöpfung an. Sie ist </w:t>
      </w:r>
      <w:r w:rsidRPr="00325711">
        <w:rPr>
          <w:rFonts w:ascii="Arial" w:eastAsia="Times New Roman" w:hAnsi="Arial" w:cs="Arial"/>
          <w:i/>
          <w:iCs/>
          <w:color w:val="1A1A1A"/>
          <w:lang w:eastAsia="de-DE"/>
        </w:rPr>
        <w:t>Gabe</w:t>
      </w:r>
      <w:r w:rsidRPr="00325711">
        <w:rPr>
          <w:rFonts w:ascii="Arial" w:eastAsia="Times New Roman" w:hAnsi="Arial" w:cs="Arial"/>
          <w:color w:val="1A1A1A"/>
          <w:lang w:eastAsia="de-DE"/>
        </w:rPr>
        <w:t xml:space="preserve"> und </w:t>
      </w:r>
      <w:r w:rsidRPr="00325711">
        <w:rPr>
          <w:rFonts w:ascii="Arial" w:eastAsia="Times New Roman" w:hAnsi="Arial" w:cs="Arial"/>
          <w:i/>
          <w:iCs/>
          <w:color w:val="1A1A1A"/>
          <w:lang w:eastAsia="de-DE"/>
        </w:rPr>
        <w:t xml:space="preserve">Aufgabe. </w:t>
      </w:r>
      <w:r w:rsidRPr="00325711">
        <w:rPr>
          <w:rFonts w:ascii="Arial" w:eastAsia="Times New Roman" w:hAnsi="Arial" w:cs="Arial"/>
          <w:color w:val="1A1A1A"/>
          <w:lang w:eastAsia="de-DE"/>
        </w:rPr>
        <w:t xml:space="preserve">Sie ist Geschenk, in unsere Verantwortung gelegt. Wir selbst sind Teil der Schöpfung, stehen in wechselseitiger Beziehung mit ihr. Als Menschen aus ganz unterschiedlichen sozialen, ökonomischen, kulturellen Hintergründen, mit unterschiedlichen Lebensformen, Ebenbilder Gottes, ist es uns aufgetragen für die Bewahrung des Guten Lebens aller Sorge zu tragen. </w:t>
      </w:r>
      <w:r w:rsidRPr="00325711">
        <w:rPr>
          <w:rFonts w:ascii="Arial" w:eastAsia="Times New Roman" w:hAnsi="Arial" w:cs="Arial"/>
          <w:lang w:eastAsia="de-DE"/>
        </w:rPr>
        <w:t>Es geht stets weiter: die Schöpfung ist nicht nach sechs Tagen fertig geschaffen und perfekt für alle Zeiten. Nichts ist fertig erzählt. Im Gegenteil. Ein verantwortlicher Umgang mit der Schöpfung gehört zum Wesenskern unserer christlichen Grundausrichtung. Und so kommen wir als Christinnen und Christen nicht umhin, uns dafür einzusetzen, dass ein respektvolles, wechselseitiges Miteinander der gesamten Schöpfung, Menschen und Natur, möglich ist.</w:t>
      </w:r>
    </w:p>
    <w:p w14:paraId="58ACA75C" w14:textId="77777777" w:rsidR="00325711" w:rsidRPr="00325711" w:rsidRDefault="00325711" w:rsidP="00325711">
      <w:pPr>
        <w:spacing w:line="360" w:lineRule="auto"/>
        <w:ind w:firstLine="708"/>
        <w:rPr>
          <w:rFonts w:ascii="Arial" w:eastAsia="Times New Roman" w:hAnsi="Arial" w:cs="Arial"/>
          <w:color w:val="1A1A1A"/>
          <w:lang w:eastAsia="de-DE"/>
        </w:rPr>
      </w:pPr>
      <w:r w:rsidRPr="00325711">
        <w:rPr>
          <w:rFonts w:ascii="Arial" w:eastAsia="Times New Roman" w:hAnsi="Arial" w:cs="Arial"/>
          <w:color w:val="1A1A1A"/>
          <w:lang w:eastAsia="de-DE"/>
        </w:rPr>
        <w:t>Wir haben es in der Hand!</w:t>
      </w:r>
    </w:p>
    <w:p w14:paraId="729D5022" w14:textId="77777777" w:rsidR="00325711" w:rsidRPr="00325711" w:rsidRDefault="00325711" w:rsidP="00325711">
      <w:pPr>
        <w:spacing w:line="360" w:lineRule="auto"/>
        <w:ind w:left="708"/>
        <w:textAlignment w:val="baseline"/>
        <w:outlineLvl w:val="0"/>
        <w:rPr>
          <w:rFonts w:ascii="Arial" w:eastAsia="Times New Roman" w:hAnsi="Arial" w:cs="Arial"/>
          <w:lang w:eastAsia="de-DE"/>
        </w:rPr>
      </w:pPr>
      <w:r w:rsidRPr="00325711">
        <w:rPr>
          <w:rFonts w:ascii="Arial" w:eastAsia="Calibri" w:hAnsi="Arial" w:cs="Arial"/>
        </w:rPr>
        <w:lastRenderedPageBreak/>
        <w:t>„</w:t>
      </w:r>
      <w:r w:rsidRPr="00325711">
        <w:rPr>
          <w:rFonts w:ascii="Arial" w:eastAsia="Calibri" w:hAnsi="Arial" w:cs="Arial"/>
          <w:i/>
          <w:iCs/>
        </w:rPr>
        <w:t>Das kostet die Welt</w:t>
      </w:r>
      <w:r w:rsidRPr="00325711">
        <w:rPr>
          <w:rFonts w:ascii="Arial" w:eastAsia="Calibri" w:hAnsi="Arial" w:cs="Arial"/>
        </w:rPr>
        <w:t xml:space="preserve">“ lesen wir auf einem der Schnipsel. Der wahre Preis der Zerstörung ist höher, als der, den wir an der Supermarktkasse zahlen. </w:t>
      </w:r>
      <w:r w:rsidRPr="00325711">
        <w:rPr>
          <w:rFonts w:ascii="Arial" w:eastAsia="Times New Roman" w:hAnsi="Arial" w:cs="Arial"/>
          <w:color w:val="1A1A1A"/>
          <w:lang w:eastAsia="de-DE"/>
        </w:rPr>
        <w:t>Deshalb fragt Misereor mit diesem Hungertuch:</w:t>
      </w:r>
    </w:p>
    <w:p w14:paraId="18180EC8" w14:textId="77777777" w:rsidR="00325711" w:rsidRPr="00325711" w:rsidRDefault="00325711" w:rsidP="00325711">
      <w:pPr>
        <w:spacing w:line="360" w:lineRule="auto"/>
        <w:ind w:left="708"/>
        <w:textAlignment w:val="baseline"/>
        <w:outlineLvl w:val="0"/>
        <w:rPr>
          <w:rFonts w:ascii="Arial" w:eastAsia="Times New Roman" w:hAnsi="Arial" w:cs="Arial"/>
          <w:color w:val="1A1A1A"/>
          <w:lang w:eastAsia="de-DE"/>
        </w:rPr>
      </w:pPr>
      <w:r w:rsidRPr="00325711">
        <w:rPr>
          <w:rFonts w:ascii="Arial" w:eastAsia="Times New Roman" w:hAnsi="Arial" w:cs="Arial"/>
          <w:color w:val="1A1A1A"/>
          <w:lang w:eastAsia="de-DE"/>
        </w:rPr>
        <w:t xml:space="preserve">Was ist uns heilig? </w:t>
      </w:r>
      <w:r w:rsidRPr="00325711">
        <w:rPr>
          <w:rFonts w:ascii="Arial" w:eastAsia="Times New Roman" w:hAnsi="Arial" w:cs="Arial"/>
          <w:color w:val="1A1A1A"/>
          <w:lang w:eastAsia="de-DE"/>
        </w:rPr>
        <w:br/>
        <w:t xml:space="preserve">Was tasten wir nicht an? </w:t>
      </w:r>
      <w:r w:rsidRPr="00325711">
        <w:rPr>
          <w:rFonts w:ascii="Arial" w:eastAsia="Times New Roman" w:hAnsi="Arial" w:cs="Arial"/>
          <w:color w:val="1A1A1A"/>
          <w:lang w:eastAsia="de-DE"/>
        </w:rPr>
        <w:br/>
        <w:t>Was ist uns das Leben wert?</w:t>
      </w:r>
    </w:p>
    <w:p w14:paraId="6DFBCDD1" w14:textId="77777777" w:rsidR="00325711" w:rsidRPr="00325711" w:rsidRDefault="00325711" w:rsidP="00325711">
      <w:pPr>
        <w:spacing w:line="360" w:lineRule="auto"/>
        <w:ind w:left="708"/>
        <w:rPr>
          <w:rFonts w:ascii="Arial" w:eastAsia="Times New Roman" w:hAnsi="Arial" w:cs="Arial"/>
          <w:color w:val="000000"/>
          <w:lang w:eastAsia="de-DE"/>
        </w:rPr>
      </w:pPr>
      <w:r w:rsidRPr="00325711">
        <w:rPr>
          <w:rFonts w:ascii="Arial" w:eastAsia="Times New Roman" w:hAnsi="Arial" w:cs="Arial"/>
          <w:color w:val="000000"/>
          <w:lang w:eastAsia="de-DE"/>
        </w:rPr>
        <w:t xml:space="preserve">Hören wir noch Gottes Stimme in unseren Mitgeschöpfen sprechen? Die Enzyklika „Laudato si´“ sieht durchaus einen Zusammenhang zwischen den äußeren Wüsten, die wachsen, weil die innere Leere sich ausbreitet (Laudato si´, 217). </w:t>
      </w:r>
      <w:r w:rsidRPr="00325711">
        <w:rPr>
          <w:rFonts w:ascii="Arial" w:eastAsia="Calibri" w:hAnsi="Arial" w:cs="Arial"/>
        </w:rPr>
        <w:t>Wie können wir einen Beitrag leisten, damit unsere Welt heil bleibt und wir das Heilige, das, was nicht verfügbar und bepreisbar ist, respektieren?</w:t>
      </w:r>
      <w:r w:rsidRPr="00325711">
        <w:rPr>
          <w:rFonts w:ascii="Arial" w:eastAsia="Times New Roman" w:hAnsi="Arial" w:cs="Arial"/>
          <w:color w:val="000000"/>
          <w:lang w:eastAsia="de-DE"/>
        </w:rPr>
        <w:t xml:space="preserve"> </w:t>
      </w:r>
    </w:p>
    <w:p w14:paraId="7013CFD9" w14:textId="77777777" w:rsidR="00325711" w:rsidRPr="00325711" w:rsidRDefault="00325711" w:rsidP="00325711">
      <w:pPr>
        <w:spacing w:line="360" w:lineRule="auto"/>
        <w:ind w:left="708"/>
        <w:textAlignment w:val="baseline"/>
        <w:outlineLvl w:val="0"/>
        <w:rPr>
          <w:rFonts w:ascii="Arial" w:eastAsia="Times New Roman" w:hAnsi="Arial" w:cs="Arial"/>
          <w:color w:val="1A1A1A"/>
          <w:lang w:eastAsia="de-DE"/>
        </w:rPr>
      </w:pPr>
      <w:r w:rsidRPr="00325711">
        <w:rPr>
          <w:rFonts w:ascii="Arial" w:eastAsia="Times New Roman" w:hAnsi="Arial" w:cs="Arial"/>
          <w:color w:val="1A1A1A"/>
          <w:lang w:eastAsia="de-DE"/>
        </w:rPr>
        <w:t xml:space="preserve">Manchmal schäumt das Meer bei Flut unerwartete Schätze an Land. So sind unter den vielen verstörenden Nachrichten in einem Haufen alter Zeitungsschnipsel auch manche, die Mut machen: </w:t>
      </w:r>
      <w:r w:rsidRPr="00325711">
        <w:rPr>
          <w:rFonts w:ascii="Arial" w:eastAsia="Times New Roman" w:hAnsi="Arial" w:cs="Arial"/>
          <w:i/>
          <w:iCs/>
          <w:color w:val="1A1A1A"/>
          <w:lang w:eastAsia="de-DE"/>
        </w:rPr>
        <w:t>Neubeginn</w:t>
      </w:r>
      <w:r w:rsidRPr="00325711">
        <w:rPr>
          <w:rFonts w:ascii="Arial" w:eastAsia="Times New Roman" w:hAnsi="Arial" w:cs="Arial"/>
          <w:color w:val="1A1A1A"/>
          <w:lang w:eastAsia="de-DE"/>
        </w:rPr>
        <w:t xml:space="preserve">, </w:t>
      </w:r>
      <w:r w:rsidRPr="00325711">
        <w:rPr>
          <w:rFonts w:ascii="Arial" w:eastAsia="Times New Roman" w:hAnsi="Arial" w:cs="Arial"/>
          <w:i/>
          <w:iCs/>
          <w:color w:val="1A1A1A"/>
          <w:lang w:eastAsia="de-DE"/>
        </w:rPr>
        <w:t>vom Anfang</w:t>
      </w:r>
      <w:r w:rsidRPr="00325711">
        <w:rPr>
          <w:rFonts w:ascii="Arial" w:eastAsia="Times New Roman" w:hAnsi="Arial" w:cs="Arial"/>
          <w:color w:val="1A1A1A"/>
          <w:lang w:eastAsia="de-DE"/>
        </w:rPr>
        <w:t xml:space="preserve">, </w:t>
      </w:r>
      <w:r w:rsidRPr="00325711">
        <w:rPr>
          <w:rFonts w:ascii="Arial" w:eastAsia="Times New Roman" w:hAnsi="Arial" w:cs="Arial"/>
          <w:i/>
          <w:iCs/>
          <w:color w:val="1A1A1A"/>
          <w:lang w:eastAsia="de-DE"/>
        </w:rPr>
        <w:t>Frauen Heldin Wissen</w:t>
      </w:r>
      <w:r w:rsidRPr="00325711">
        <w:rPr>
          <w:rFonts w:ascii="Arial" w:eastAsia="Times New Roman" w:hAnsi="Arial" w:cs="Arial"/>
          <w:color w:val="1A1A1A"/>
          <w:lang w:eastAsia="de-DE"/>
        </w:rPr>
        <w:t xml:space="preserve"> oder </w:t>
      </w:r>
      <w:r w:rsidRPr="00325711">
        <w:rPr>
          <w:rFonts w:ascii="Arial" w:eastAsia="Times New Roman" w:hAnsi="Arial" w:cs="Arial"/>
          <w:i/>
          <w:iCs/>
          <w:color w:val="1A1A1A"/>
          <w:lang w:eastAsia="de-DE"/>
        </w:rPr>
        <w:t>wo</w:t>
      </w:r>
      <w:r w:rsidRPr="00325711">
        <w:rPr>
          <w:rFonts w:ascii="Arial" w:eastAsia="Times New Roman" w:hAnsi="Arial" w:cs="Arial"/>
          <w:color w:val="1A1A1A"/>
          <w:lang w:eastAsia="de-DE"/>
        </w:rPr>
        <w:t xml:space="preserve"> </w:t>
      </w:r>
      <w:r w:rsidRPr="00325711">
        <w:rPr>
          <w:rFonts w:ascii="Arial" w:eastAsia="Times New Roman" w:hAnsi="Arial" w:cs="Arial"/>
          <w:i/>
          <w:iCs/>
          <w:color w:val="1A1A1A"/>
          <w:lang w:eastAsia="de-DE"/>
        </w:rPr>
        <w:t>Menschen sich wohlfühlen</w:t>
      </w:r>
      <w:r w:rsidRPr="00325711">
        <w:rPr>
          <w:rFonts w:ascii="Arial" w:eastAsia="Times New Roman" w:hAnsi="Arial" w:cs="Arial"/>
          <w:color w:val="1A1A1A"/>
          <w:lang w:eastAsia="de-DE"/>
        </w:rPr>
        <w:t xml:space="preserve">, mit denen wir </w:t>
      </w:r>
      <w:r w:rsidRPr="00325711">
        <w:rPr>
          <w:rFonts w:ascii="Arial" w:eastAsia="Times New Roman" w:hAnsi="Arial" w:cs="Arial"/>
          <w:i/>
          <w:iCs/>
          <w:color w:val="1A1A1A"/>
          <w:lang w:eastAsia="de-DE"/>
        </w:rPr>
        <w:t>ins Leben</w:t>
      </w:r>
      <w:r w:rsidRPr="00325711">
        <w:rPr>
          <w:rFonts w:ascii="Arial" w:eastAsia="Times New Roman" w:hAnsi="Arial" w:cs="Arial"/>
          <w:color w:val="1A1A1A"/>
          <w:lang w:eastAsia="de-DE"/>
        </w:rPr>
        <w:t xml:space="preserve"> gehen und </w:t>
      </w:r>
      <w:r w:rsidRPr="00325711">
        <w:rPr>
          <w:rFonts w:ascii="Arial" w:eastAsia="Times New Roman" w:hAnsi="Arial" w:cs="Arial"/>
          <w:i/>
          <w:iCs/>
          <w:color w:val="1A1A1A"/>
          <w:lang w:eastAsia="de-DE"/>
        </w:rPr>
        <w:t>Farbe bekennen</w:t>
      </w:r>
      <w:r w:rsidRPr="00325711">
        <w:rPr>
          <w:rFonts w:ascii="Arial" w:eastAsia="Times New Roman" w:hAnsi="Arial" w:cs="Arial"/>
          <w:color w:val="1A1A1A"/>
          <w:lang w:eastAsia="de-DE"/>
        </w:rPr>
        <w:t xml:space="preserve">. Emeka Udemba klebt sie wie bunte, tröstende Pflaster auf die Wunden der Schöpfung. </w:t>
      </w:r>
    </w:p>
    <w:p w14:paraId="43199AAA" w14:textId="77777777" w:rsidR="00325711" w:rsidRPr="00325711" w:rsidRDefault="00325711" w:rsidP="00325711">
      <w:pPr>
        <w:spacing w:line="360" w:lineRule="auto"/>
        <w:ind w:left="708"/>
        <w:textAlignment w:val="baseline"/>
        <w:outlineLvl w:val="0"/>
        <w:rPr>
          <w:rFonts w:ascii="Arial" w:eastAsia="Times New Roman" w:hAnsi="Arial" w:cs="Arial"/>
          <w:color w:val="1A1A1A"/>
          <w:lang w:eastAsia="de-DE"/>
        </w:rPr>
      </w:pPr>
      <w:r w:rsidRPr="00325711">
        <w:rPr>
          <w:rFonts w:ascii="Arial" w:eastAsia="Times New Roman" w:hAnsi="Arial" w:cs="Arial"/>
          <w:color w:val="1A1A1A"/>
          <w:lang w:eastAsia="de-DE"/>
        </w:rPr>
        <w:t xml:space="preserve">Wir brauchen Menschen, die Lust auf diese Veränderungen haben und sie mit Leidenschaft vorantreiben. Menschen, die Verantwortung übernehmen, weil wir die erste Generation sind, die das ganze Ausmaß der Krise überblicken und die letzte, die sie wird aufhalten können. So ist das Hungertuch Einladung zur „Schöpfungs-Lust“, zur Einmischung für Frauen und Männer, damit wir und unsere Kinder nicht unser </w:t>
      </w:r>
      <w:r w:rsidRPr="00325711">
        <w:rPr>
          <w:rFonts w:ascii="Arial" w:eastAsia="Times New Roman" w:hAnsi="Arial" w:cs="Arial"/>
          <w:i/>
          <w:iCs/>
          <w:color w:val="1A1A1A"/>
          <w:lang w:eastAsia="de-DE"/>
        </w:rPr>
        <w:t xml:space="preserve">blaues Wunder </w:t>
      </w:r>
      <w:r w:rsidRPr="00325711">
        <w:rPr>
          <w:rFonts w:ascii="Arial" w:eastAsia="Times New Roman" w:hAnsi="Arial" w:cs="Arial"/>
          <w:color w:val="1A1A1A"/>
          <w:lang w:eastAsia="de-DE"/>
        </w:rPr>
        <w:t xml:space="preserve">erleben werden. Es ist Einladung, Teil der „Schöpfungs-Erzählungen“ zu sein. </w:t>
      </w:r>
      <w:r w:rsidRPr="00325711">
        <w:rPr>
          <w:rFonts w:ascii="Arial" w:eastAsia="Times New Roman" w:hAnsi="Arial" w:cs="Arial"/>
          <w:lang w:eastAsia="de-DE"/>
        </w:rPr>
        <w:t xml:space="preserve">Solange es solche Initiativen und mutige Aufbrüche gibt, ist die Hoffnung nach einem anderen, neuen Gesicht der Erde nicht totzukriegen. Es liegt in unseren Händen! </w:t>
      </w:r>
    </w:p>
    <w:p w14:paraId="484F35B6" w14:textId="77777777" w:rsidR="00325711" w:rsidRPr="00325711" w:rsidRDefault="00325711" w:rsidP="00325711">
      <w:pPr>
        <w:spacing w:line="360" w:lineRule="auto"/>
        <w:rPr>
          <w:rFonts w:ascii="Arial" w:eastAsia="Times New Roman" w:hAnsi="Arial" w:cs="Arial"/>
          <w:color w:val="000000"/>
          <w:lang w:eastAsia="de-DE"/>
        </w:rPr>
      </w:pPr>
    </w:p>
    <w:p w14:paraId="21CC6BAC" w14:textId="77777777" w:rsidR="00325711" w:rsidRPr="00325711" w:rsidRDefault="00325711" w:rsidP="00325711">
      <w:pPr>
        <w:spacing w:line="360" w:lineRule="auto"/>
        <w:rPr>
          <w:rFonts w:ascii="Arial" w:eastAsia="Times New Roman" w:hAnsi="Arial" w:cs="Arial"/>
          <w:i/>
          <w:iCs/>
          <w:color w:val="000000"/>
          <w:lang w:eastAsia="de-DE"/>
        </w:rPr>
      </w:pPr>
    </w:p>
    <w:p w14:paraId="3A4B762F" w14:textId="77777777" w:rsidR="00325711" w:rsidRPr="00325711" w:rsidRDefault="00325711" w:rsidP="00325711">
      <w:pPr>
        <w:spacing w:line="240" w:lineRule="auto"/>
        <w:rPr>
          <w:rFonts w:ascii="Arial" w:eastAsia="Times New Roman" w:hAnsi="Arial" w:cs="Arial"/>
          <w:i/>
          <w:iCs/>
          <w:color w:val="000000"/>
          <w:lang w:eastAsia="de-DE"/>
        </w:rPr>
      </w:pPr>
    </w:p>
    <w:p w14:paraId="7C01B499" w14:textId="77777777" w:rsidR="00325711" w:rsidRPr="00325711" w:rsidRDefault="00325711" w:rsidP="00325711">
      <w:pPr>
        <w:spacing w:line="240" w:lineRule="auto"/>
        <w:rPr>
          <w:rFonts w:ascii="Arial" w:eastAsia="Times New Roman" w:hAnsi="Arial" w:cs="Arial"/>
          <w:i/>
          <w:iCs/>
          <w:color w:val="000000"/>
          <w:lang w:eastAsia="de-DE"/>
        </w:rPr>
      </w:pPr>
    </w:p>
    <w:p w14:paraId="687A5561" w14:textId="77777777" w:rsidR="00325711" w:rsidRPr="00325711" w:rsidRDefault="00325711" w:rsidP="00325711">
      <w:pPr>
        <w:spacing w:line="240" w:lineRule="auto"/>
        <w:rPr>
          <w:rFonts w:ascii="Arial" w:eastAsia="Times New Roman" w:hAnsi="Arial" w:cs="Arial"/>
          <w:i/>
          <w:iCs/>
          <w:color w:val="000000"/>
          <w:lang w:eastAsia="de-DE"/>
        </w:rPr>
      </w:pPr>
    </w:p>
    <w:p w14:paraId="382A578F" w14:textId="77777777" w:rsidR="00325711" w:rsidRPr="00325711" w:rsidRDefault="00325711" w:rsidP="00325711">
      <w:pPr>
        <w:spacing w:line="240" w:lineRule="auto"/>
        <w:rPr>
          <w:rFonts w:ascii="Arial" w:eastAsia="Times New Roman" w:hAnsi="Arial" w:cs="Arial"/>
          <w:i/>
          <w:iCs/>
          <w:color w:val="000000"/>
          <w:lang w:eastAsia="de-DE"/>
        </w:rPr>
      </w:pPr>
    </w:p>
    <w:p w14:paraId="4B6DE350" w14:textId="77777777" w:rsidR="00325711" w:rsidRPr="00325711" w:rsidRDefault="00325711" w:rsidP="00325711">
      <w:pPr>
        <w:spacing w:line="240" w:lineRule="auto"/>
        <w:rPr>
          <w:rFonts w:ascii="Arial" w:eastAsia="Times New Roman" w:hAnsi="Arial" w:cs="Arial"/>
          <w:i/>
          <w:iCs/>
          <w:color w:val="000000"/>
          <w:lang w:eastAsia="de-DE"/>
        </w:rPr>
      </w:pPr>
      <w:r w:rsidRPr="00325711">
        <w:rPr>
          <w:rFonts w:ascii="Arial" w:eastAsia="Times New Roman" w:hAnsi="Arial" w:cs="Arial"/>
          <w:i/>
          <w:iCs/>
          <w:color w:val="000000"/>
          <w:lang w:eastAsia="de-DE"/>
        </w:rPr>
        <w:t>Nach der Predigt oder im weiteren Verlauf des Gottesdienstes kann die Meditation vom Gebetsbild zum Hungertuch vorgetragen werden:</w:t>
      </w:r>
    </w:p>
    <w:p w14:paraId="51B65026" w14:textId="77777777" w:rsidR="00325711" w:rsidRPr="00325711" w:rsidRDefault="00325711" w:rsidP="00325711">
      <w:pPr>
        <w:spacing w:line="360" w:lineRule="auto"/>
        <w:rPr>
          <w:rFonts w:ascii="Arial" w:eastAsia="Times New Roman" w:hAnsi="Arial" w:cs="Arial"/>
          <w:lang w:eastAsia="de-DE"/>
        </w:rPr>
      </w:pPr>
    </w:p>
    <w:p w14:paraId="5A2DA4B5" w14:textId="77777777" w:rsidR="00325711" w:rsidRPr="00325711" w:rsidRDefault="00325711" w:rsidP="00325711">
      <w:pPr>
        <w:spacing w:line="360" w:lineRule="auto"/>
        <w:rPr>
          <w:rFonts w:ascii="Arial" w:eastAsia="Times New Roman" w:hAnsi="Arial" w:cs="Arial"/>
          <w:b/>
          <w:bCs/>
          <w:lang w:eastAsia="de-DE"/>
        </w:rPr>
      </w:pPr>
      <w:r w:rsidRPr="00325711">
        <w:rPr>
          <w:rFonts w:ascii="Arial" w:eastAsia="Times New Roman" w:hAnsi="Arial" w:cs="Arial"/>
          <w:b/>
          <w:bCs/>
          <w:lang w:eastAsia="de-DE"/>
        </w:rPr>
        <w:t>Dein blaues Wunder</w:t>
      </w:r>
    </w:p>
    <w:p w14:paraId="2414AAF8"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Uns in die Hände gegeben </w:t>
      </w:r>
    </w:p>
    <w:p w14:paraId="47EF9F32"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die Hände des Südens</w:t>
      </w:r>
    </w:p>
    <w:p w14:paraId="4EBB165B"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die Hände des Nordens</w:t>
      </w:r>
    </w:p>
    <w:p w14:paraId="7A558F0D"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dein blaues Wunder</w:t>
      </w:r>
    </w:p>
    <w:p w14:paraId="3F5DD870"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es zu hören, es zu hüten</w:t>
      </w:r>
    </w:p>
    <w:p w14:paraId="0E451E20"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von ihm zu leben </w:t>
      </w:r>
    </w:p>
    <w:p w14:paraId="0CA17883" w14:textId="77777777" w:rsidR="00325711" w:rsidRPr="00325711" w:rsidRDefault="00325711" w:rsidP="00325711">
      <w:pPr>
        <w:spacing w:line="360" w:lineRule="auto"/>
        <w:rPr>
          <w:rFonts w:ascii="Arial" w:eastAsia="Times New Roman" w:hAnsi="Arial" w:cs="Arial"/>
          <w:lang w:eastAsia="de-DE"/>
        </w:rPr>
      </w:pPr>
    </w:p>
    <w:p w14:paraId="2998E6A0"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Ein kleiner Vogel </w:t>
      </w:r>
    </w:p>
    <w:p w14:paraId="69D441F8"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baut sein Nest</w:t>
      </w:r>
    </w:p>
    <w:p w14:paraId="0EF3A9A1" w14:textId="77777777" w:rsidR="00325711" w:rsidRPr="00325711" w:rsidRDefault="00325711" w:rsidP="00325711">
      <w:pPr>
        <w:spacing w:line="360" w:lineRule="auto"/>
        <w:rPr>
          <w:rFonts w:ascii="Arial" w:eastAsia="Times New Roman" w:hAnsi="Arial" w:cs="Arial"/>
          <w:lang w:eastAsia="de-DE"/>
        </w:rPr>
      </w:pPr>
    </w:p>
    <w:p w14:paraId="34BF337F"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lastRenderedPageBreak/>
        <w:t>Das Lied der Güte</w:t>
      </w:r>
    </w:p>
    <w:p w14:paraId="262756D8"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zum Schweigen gebracht</w:t>
      </w:r>
    </w:p>
    <w:p w14:paraId="4E3B6FCA"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Das Atmende verdingt</w:t>
      </w:r>
    </w:p>
    <w:p w14:paraId="593C719F"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An den Meistbietenden </w:t>
      </w:r>
    </w:p>
    <w:p w14:paraId="7EDFC769"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Verschachert</w:t>
      </w:r>
    </w:p>
    <w:p w14:paraId="69F20180"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das Erbe</w:t>
      </w:r>
    </w:p>
    <w:p w14:paraId="04307D2C" w14:textId="77777777" w:rsidR="00325711" w:rsidRPr="00325711" w:rsidRDefault="00325711" w:rsidP="00325711">
      <w:pPr>
        <w:spacing w:line="360" w:lineRule="auto"/>
        <w:rPr>
          <w:rFonts w:ascii="Arial" w:eastAsia="Times New Roman" w:hAnsi="Arial" w:cs="Arial"/>
          <w:lang w:eastAsia="de-DE"/>
        </w:rPr>
      </w:pPr>
    </w:p>
    <w:p w14:paraId="533EA327"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dein blaues </w:t>
      </w:r>
    </w:p>
    <w:p w14:paraId="2505E26A"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dein blutendes </w:t>
      </w:r>
    </w:p>
    <w:p w14:paraId="6DCBCEC7"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 xml:space="preserve">dein weinendes </w:t>
      </w:r>
    </w:p>
    <w:p w14:paraId="3EC89311" w14:textId="77777777" w:rsidR="00325711" w:rsidRPr="00325711" w:rsidRDefault="00325711" w:rsidP="00325711">
      <w:pPr>
        <w:spacing w:line="360" w:lineRule="auto"/>
        <w:rPr>
          <w:rFonts w:ascii="Arial" w:eastAsia="Times New Roman" w:hAnsi="Arial" w:cs="Arial"/>
          <w:lang w:eastAsia="de-DE"/>
        </w:rPr>
      </w:pPr>
      <w:r w:rsidRPr="00325711">
        <w:rPr>
          <w:rFonts w:ascii="Arial" w:eastAsia="Times New Roman" w:hAnsi="Arial" w:cs="Arial"/>
          <w:lang w:eastAsia="de-DE"/>
        </w:rPr>
        <w:t>Wunder</w:t>
      </w:r>
    </w:p>
    <w:p w14:paraId="2FBEC6DF" w14:textId="77777777" w:rsidR="00325711" w:rsidRPr="00325711" w:rsidRDefault="00325711" w:rsidP="00325711">
      <w:pPr>
        <w:spacing w:after="0" w:line="240" w:lineRule="auto"/>
        <w:rPr>
          <w:rFonts w:ascii="Calibri" w:eastAsia="Times New Roman" w:hAnsi="Calibri" w:cs="Times New Roman"/>
          <w:lang w:eastAsia="de-DE"/>
        </w:rPr>
      </w:pPr>
    </w:p>
    <w:p w14:paraId="6AC072F1" w14:textId="44E02EBB" w:rsidR="006E7581" w:rsidRDefault="00325711" w:rsidP="00325711">
      <w:pPr>
        <w:spacing w:after="0" w:line="240" w:lineRule="auto"/>
        <w:rPr>
          <w:rFonts w:ascii="Calibri" w:eastAsia="Calibri" w:hAnsi="Calibri" w:cs="Times New Roman"/>
          <w:sz w:val="16"/>
          <w:szCs w:val="16"/>
        </w:rPr>
      </w:pPr>
      <w:r w:rsidRPr="00325711">
        <w:rPr>
          <w:rFonts w:ascii="Arial" w:eastAsia="Times New Roman" w:hAnsi="Arial" w:cs="Arial"/>
          <w:sz w:val="16"/>
          <w:szCs w:val="16"/>
          <w:lang w:eastAsia="de-DE"/>
        </w:rPr>
        <w:t>Jacqueline Keune</w:t>
      </w:r>
      <w:r w:rsidRPr="00325711">
        <w:rPr>
          <w:rFonts w:ascii="Arial" w:eastAsia="Times New Roman" w:hAnsi="Arial" w:cs="Arial"/>
          <w:sz w:val="16"/>
          <w:szCs w:val="16"/>
          <w:lang w:eastAsia="de-DE"/>
        </w:rPr>
        <w:br/>
        <w:t>In: Dein blaues Wunder. Meditationen zum Hungertuch 2023.</w:t>
      </w:r>
    </w:p>
    <w:p w14:paraId="37DDDC72" w14:textId="77777777" w:rsidR="006E7581" w:rsidRDefault="006E7581" w:rsidP="00BF45DF">
      <w:pPr>
        <w:spacing w:after="0" w:line="240" w:lineRule="auto"/>
        <w:rPr>
          <w:rFonts w:ascii="Calibri" w:eastAsia="Calibri" w:hAnsi="Calibri" w:cs="Times New Roman"/>
          <w:sz w:val="16"/>
          <w:szCs w:val="16"/>
        </w:rPr>
      </w:pPr>
    </w:p>
    <w:p w14:paraId="2F25CB4B" w14:textId="77777777" w:rsidR="006E7581" w:rsidRDefault="006E7581" w:rsidP="00BF45DF">
      <w:pPr>
        <w:spacing w:after="0" w:line="240" w:lineRule="auto"/>
        <w:rPr>
          <w:rFonts w:ascii="Calibri" w:eastAsia="Calibri" w:hAnsi="Calibri" w:cs="Times New Roman"/>
          <w:sz w:val="16"/>
          <w:szCs w:val="16"/>
        </w:rPr>
      </w:pPr>
    </w:p>
    <w:p w14:paraId="6328454E" w14:textId="77777777" w:rsidR="006E7581" w:rsidRDefault="006E7581" w:rsidP="00BF45DF">
      <w:pPr>
        <w:spacing w:after="0" w:line="240" w:lineRule="auto"/>
        <w:rPr>
          <w:rFonts w:ascii="Calibri" w:eastAsia="Calibri" w:hAnsi="Calibri" w:cs="Times New Roman"/>
          <w:sz w:val="16"/>
          <w:szCs w:val="16"/>
        </w:rPr>
      </w:pPr>
    </w:p>
    <w:p w14:paraId="2B5BB8BE" w14:textId="77777777" w:rsidR="006E7581" w:rsidRDefault="006E7581" w:rsidP="00BF45DF">
      <w:pPr>
        <w:spacing w:after="0" w:line="240" w:lineRule="auto"/>
        <w:rPr>
          <w:rFonts w:ascii="Calibri" w:eastAsia="Calibri" w:hAnsi="Calibri" w:cs="Times New Roman"/>
          <w:sz w:val="16"/>
          <w:szCs w:val="16"/>
        </w:rPr>
      </w:pPr>
    </w:p>
    <w:p w14:paraId="20922780" w14:textId="77777777" w:rsidR="006E7581" w:rsidRDefault="006E7581" w:rsidP="00BF45DF">
      <w:pPr>
        <w:spacing w:after="0" w:line="240" w:lineRule="auto"/>
        <w:rPr>
          <w:rFonts w:ascii="Calibri" w:eastAsia="Calibri" w:hAnsi="Calibri" w:cs="Times New Roman"/>
          <w:sz w:val="16"/>
          <w:szCs w:val="16"/>
        </w:rPr>
      </w:pPr>
    </w:p>
    <w:p w14:paraId="465F05F9" w14:textId="77777777" w:rsidR="006E7581" w:rsidRDefault="006E7581" w:rsidP="00BF45DF">
      <w:pPr>
        <w:spacing w:after="0" w:line="240" w:lineRule="auto"/>
        <w:rPr>
          <w:rFonts w:ascii="Calibri" w:eastAsia="Calibri" w:hAnsi="Calibri" w:cs="Times New Roman"/>
          <w:sz w:val="16"/>
          <w:szCs w:val="16"/>
        </w:rPr>
      </w:pPr>
    </w:p>
    <w:p w14:paraId="0EC2BC57" w14:textId="7442D19C" w:rsidR="00B040B2" w:rsidRDefault="00B040B2">
      <w:pPr>
        <w:spacing w:after="200" w:line="276" w:lineRule="auto"/>
        <w:rPr>
          <w:rFonts w:ascii="Calibri" w:eastAsia="Calibri" w:hAnsi="Calibri" w:cs="Times New Roman"/>
          <w:sz w:val="16"/>
          <w:szCs w:val="16"/>
        </w:rPr>
      </w:pPr>
      <w:r>
        <w:rPr>
          <w:rFonts w:ascii="Calibri" w:eastAsia="Calibri" w:hAnsi="Calibri" w:cs="Times New Roman"/>
          <w:sz w:val="16"/>
          <w:szCs w:val="16"/>
        </w:rPr>
        <w:br w:type="page"/>
      </w:r>
    </w:p>
    <w:p w14:paraId="68C48391" w14:textId="77777777" w:rsidR="00B040B2" w:rsidRPr="00CB2D2E" w:rsidRDefault="00B040B2" w:rsidP="00B040B2">
      <w:pPr>
        <w:rPr>
          <w:rFonts w:ascii="Arial" w:eastAsia="MetaBookLF" w:hAnsi="Arial" w:cs="Arial"/>
          <w:b/>
        </w:rPr>
      </w:pPr>
      <w:r w:rsidRPr="00CB2D2E">
        <w:rPr>
          <w:rFonts w:ascii="Arial" w:eastAsia="MetaBookLF" w:hAnsi="Arial" w:cs="Arial"/>
          <w:b/>
        </w:rPr>
        <w:lastRenderedPageBreak/>
        <w:t>Baustein Segnung der Asche</w:t>
      </w:r>
    </w:p>
    <w:p w14:paraId="55F83DB9" w14:textId="77777777" w:rsidR="00B040B2" w:rsidRPr="00CB2D2E" w:rsidRDefault="00B040B2" w:rsidP="00B040B2">
      <w:pPr>
        <w:rPr>
          <w:rFonts w:ascii="Arial" w:eastAsia="MetaBookLF" w:hAnsi="Arial" w:cs="Arial"/>
          <w:i/>
        </w:rPr>
      </w:pPr>
      <w:r w:rsidRPr="00CB2D2E">
        <w:rPr>
          <w:rFonts w:ascii="Arial" w:eastAsia="MetaBookLF" w:hAnsi="Arial" w:cs="Arial"/>
          <w:i/>
        </w:rPr>
        <w:t>L betet vor der Besprengung der Asche aus dem Messbuch oder:</w:t>
      </w:r>
    </w:p>
    <w:p w14:paraId="2F64B933" w14:textId="77777777" w:rsidR="00B040B2" w:rsidRPr="00CB2D2E" w:rsidRDefault="00B040B2" w:rsidP="00B040B2">
      <w:pPr>
        <w:spacing w:after="0"/>
        <w:rPr>
          <w:rFonts w:ascii="Arial" w:eastAsia="MetaBookLF" w:hAnsi="Arial" w:cs="Arial"/>
          <w:b/>
          <w:bCs/>
        </w:rPr>
      </w:pPr>
    </w:p>
    <w:p w14:paraId="4621AEF2" w14:textId="77777777" w:rsidR="00B040B2" w:rsidRPr="00CB2D2E" w:rsidRDefault="00B040B2" w:rsidP="00B040B2">
      <w:pPr>
        <w:spacing w:after="0" w:line="360" w:lineRule="auto"/>
        <w:ind w:left="709" w:hanging="708"/>
        <w:rPr>
          <w:rFonts w:ascii="Arial" w:eastAsia="MetaBookLF" w:hAnsi="Arial" w:cs="Arial"/>
        </w:rPr>
      </w:pPr>
      <w:r w:rsidRPr="00CB2D2E">
        <w:rPr>
          <w:rFonts w:ascii="Arial" w:eastAsia="MetaBookLF" w:hAnsi="Arial" w:cs="Arial"/>
          <w:b/>
          <w:bCs/>
        </w:rPr>
        <w:t xml:space="preserve">L </w:t>
      </w:r>
      <w:r w:rsidRPr="00CB2D2E">
        <w:rPr>
          <w:rFonts w:ascii="Arial" w:eastAsia="MetaBookLF" w:hAnsi="Arial" w:cs="Arial"/>
          <w:b/>
          <w:bCs/>
        </w:rPr>
        <w:tab/>
      </w:r>
      <w:r w:rsidRPr="00CB2D2E">
        <w:rPr>
          <w:rFonts w:ascii="Arial" w:eastAsia="MetaBookLF" w:hAnsi="Arial" w:cs="Arial"/>
        </w:rPr>
        <w:t>Gott, wir haben deinen Ruf zur Umkehr</w:t>
      </w:r>
      <w:r w:rsidRPr="00CB2D2E">
        <w:rPr>
          <w:rFonts w:ascii="Arial" w:eastAsia="MetaBookLF" w:hAnsi="Arial" w:cs="Arial"/>
          <w:b/>
          <w:bCs/>
        </w:rPr>
        <w:t xml:space="preserve"> </w:t>
      </w:r>
      <w:r w:rsidRPr="00CB2D2E">
        <w:rPr>
          <w:rFonts w:ascii="Arial" w:eastAsia="MetaBookLF" w:hAnsi="Arial" w:cs="Arial"/>
        </w:rPr>
        <w:t>gehört.</w:t>
      </w:r>
    </w:p>
    <w:p w14:paraId="15415674"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Wir sind bereit.</w:t>
      </w:r>
    </w:p>
    <w:p w14:paraId="069E6022"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Wir wollen umkehren.</w:t>
      </w:r>
    </w:p>
    <w:p w14:paraId="04DAB07A"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Wir wollen zum Segen werden: Jetzt. Heute. In dieser Weltenzeit.</w:t>
      </w:r>
    </w:p>
    <w:p w14:paraId="54B0EDAB"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Diese Asche soll dazu ein Zeichen sein.</w:t>
      </w:r>
    </w:p>
    <w:p w14:paraId="229A9F8D"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 xml:space="preserve">Ein äußeres Zeichen für das, was </w:t>
      </w:r>
      <w:r>
        <w:rPr>
          <w:rFonts w:ascii="Arial" w:eastAsia="MetaBookLF" w:hAnsi="Arial" w:cs="Arial"/>
        </w:rPr>
        <w:t>d</w:t>
      </w:r>
      <w:r w:rsidRPr="00CB2D2E">
        <w:rPr>
          <w:rFonts w:ascii="Arial" w:eastAsia="MetaBookLF" w:hAnsi="Arial" w:cs="Arial"/>
        </w:rPr>
        <w:t>ein Wort in uns bewirkt.</w:t>
      </w:r>
    </w:p>
    <w:p w14:paraId="20E7A351"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 xml:space="preserve">Ein Segens-Zeichen, dass </w:t>
      </w:r>
      <w:r>
        <w:rPr>
          <w:rFonts w:ascii="Arial" w:eastAsia="MetaBookLF" w:hAnsi="Arial" w:cs="Arial"/>
        </w:rPr>
        <w:t>d</w:t>
      </w:r>
      <w:r w:rsidRPr="00CB2D2E">
        <w:rPr>
          <w:rFonts w:ascii="Arial" w:eastAsia="MetaBookLF" w:hAnsi="Arial" w:cs="Arial"/>
        </w:rPr>
        <w:t xml:space="preserve">u, Gott, uns hilfst, immer mehr die zu werden, die wir sein sollen: </w:t>
      </w:r>
    </w:p>
    <w:p w14:paraId="71710BA7"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Schwestern und Brüder deines Sohnes.</w:t>
      </w:r>
    </w:p>
    <w:p w14:paraId="18D8EC79"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 xml:space="preserve">Segne (+) diese Asche, mit der wir uns bezeichnen lassen. </w:t>
      </w:r>
    </w:p>
    <w:p w14:paraId="54F49986"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Segne unsere Vorsätze.</w:t>
      </w:r>
    </w:p>
    <w:p w14:paraId="46B29307"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Segne Herz, Mund und Hände.</w:t>
      </w:r>
    </w:p>
    <w:p w14:paraId="4BBF5C38" w14:textId="77777777" w:rsidR="00B040B2" w:rsidRPr="00CB2D2E" w:rsidRDefault="00B040B2" w:rsidP="00B040B2">
      <w:pPr>
        <w:spacing w:after="0" w:line="360" w:lineRule="auto"/>
        <w:ind w:left="709"/>
        <w:rPr>
          <w:rFonts w:ascii="Arial" w:eastAsia="MetaBookLF" w:hAnsi="Arial" w:cs="Arial"/>
        </w:rPr>
      </w:pPr>
      <w:r w:rsidRPr="00CB2D2E">
        <w:rPr>
          <w:rFonts w:ascii="Arial" w:eastAsia="MetaBookLF" w:hAnsi="Arial" w:cs="Arial"/>
        </w:rPr>
        <w:t xml:space="preserve">Schenke uns die Gnade, zu österlichen Menschen zu werden. </w:t>
      </w:r>
    </w:p>
    <w:p w14:paraId="0741A0AC" w14:textId="77777777" w:rsidR="00B040B2" w:rsidRPr="00CB2D2E" w:rsidRDefault="00B040B2" w:rsidP="00B040B2">
      <w:pPr>
        <w:spacing w:after="0" w:line="360" w:lineRule="auto"/>
        <w:ind w:left="708"/>
        <w:rPr>
          <w:rFonts w:ascii="Arial" w:eastAsia="MetaBookLF" w:hAnsi="Arial" w:cs="Arial"/>
        </w:rPr>
      </w:pPr>
      <w:r w:rsidRPr="00CB2D2E">
        <w:rPr>
          <w:rFonts w:ascii="Arial" w:eastAsia="MetaBookLF" w:hAnsi="Arial" w:cs="Arial"/>
        </w:rPr>
        <w:t>Darum bitten wir dich durch Christus, unseren Herrn.</w:t>
      </w:r>
    </w:p>
    <w:p w14:paraId="7BBD8F2B" w14:textId="77777777" w:rsidR="00B040B2" w:rsidRPr="00CB2D2E" w:rsidRDefault="00B040B2" w:rsidP="00B040B2">
      <w:pPr>
        <w:spacing w:after="0" w:line="360" w:lineRule="auto"/>
        <w:rPr>
          <w:rFonts w:ascii="Arial" w:eastAsia="MetaBookLF" w:hAnsi="Arial" w:cs="Arial"/>
        </w:rPr>
      </w:pPr>
      <w:r w:rsidRPr="00CB2D2E">
        <w:rPr>
          <w:rFonts w:ascii="Arial" w:eastAsia="MetaBookLF" w:hAnsi="Arial" w:cs="Arial"/>
          <w:b/>
          <w:bCs/>
        </w:rPr>
        <w:t>A</w:t>
      </w:r>
      <w:r w:rsidRPr="00CB2D2E">
        <w:rPr>
          <w:rFonts w:ascii="Arial" w:eastAsia="MetaBookLF" w:hAnsi="Arial" w:cs="Arial"/>
        </w:rPr>
        <w:tab/>
        <w:t>Amen.</w:t>
      </w:r>
    </w:p>
    <w:p w14:paraId="322A56AA" w14:textId="77777777" w:rsidR="00B040B2" w:rsidRPr="00CB2D2E" w:rsidRDefault="00B040B2" w:rsidP="00B040B2">
      <w:pPr>
        <w:rPr>
          <w:rFonts w:ascii="Arial" w:eastAsia="MetaBookLF" w:hAnsi="Arial" w:cs="Arial"/>
          <w:i/>
        </w:rPr>
      </w:pPr>
    </w:p>
    <w:p w14:paraId="1D4B7CEB" w14:textId="77777777" w:rsidR="00B040B2" w:rsidRPr="00CB2D2E" w:rsidRDefault="00B040B2" w:rsidP="00B040B2">
      <w:pPr>
        <w:rPr>
          <w:rFonts w:ascii="Arial" w:eastAsia="MetaBookLF" w:hAnsi="Arial" w:cs="Arial"/>
          <w:i/>
        </w:rPr>
      </w:pPr>
      <w:r w:rsidRPr="00CB2D2E">
        <w:rPr>
          <w:rFonts w:ascii="Arial" w:eastAsia="MetaBookLF" w:hAnsi="Arial" w:cs="Arial"/>
          <w:i/>
        </w:rPr>
        <w:t>Besprengung der Asche mit Weihwasser; anschließend legt L allen, die hinzutreten, die Asche auf mit den Worten:</w:t>
      </w:r>
    </w:p>
    <w:p w14:paraId="74040FF2" w14:textId="77777777" w:rsidR="00B040B2" w:rsidRPr="00CB2D2E" w:rsidRDefault="00B040B2" w:rsidP="00B040B2">
      <w:pPr>
        <w:rPr>
          <w:rFonts w:ascii="Arial" w:eastAsia="MetaBookLF" w:hAnsi="Arial" w:cs="Arial"/>
        </w:rPr>
      </w:pPr>
      <w:r w:rsidRPr="00CB2D2E">
        <w:rPr>
          <w:rFonts w:ascii="Arial" w:eastAsia="MetaBookLF" w:hAnsi="Arial" w:cs="Arial"/>
          <w:b/>
          <w:bCs/>
        </w:rPr>
        <w:t xml:space="preserve">L </w:t>
      </w:r>
      <w:r w:rsidRPr="00CB2D2E">
        <w:rPr>
          <w:rFonts w:ascii="Arial" w:eastAsia="MetaBookLF" w:hAnsi="Arial" w:cs="Arial"/>
          <w:b/>
          <w:bCs/>
        </w:rPr>
        <w:tab/>
      </w:r>
      <w:r w:rsidRPr="00CB2D2E">
        <w:rPr>
          <w:rFonts w:ascii="Arial" w:eastAsia="MetaBookLF" w:hAnsi="Arial" w:cs="Arial"/>
        </w:rPr>
        <w:t>Kehr um und glaube an das Evangelium!</w:t>
      </w:r>
    </w:p>
    <w:p w14:paraId="4270499A" w14:textId="61EF6922" w:rsidR="00B040B2" w:rsidRDefault="00B040B2">
      <w:pPr>
        <w:spacing w:after="200" w:line="276" w:lineRule="auto"/>
        <w:rPr>
          <w:rFonts w:ascii="Calibri" w:eastAsia="Calibri" w:hAnsi="Calibri" w:cs="Times New Roman"/>
          <w:sz w:val="16"/>
          <w:szCs w:val="16"/>
        </w:rPr>
      </w:pPr>
      <w:r>
        <w:rPr>
          <w:rFonts w:ascii="Calibri" w:eastAsia="Calibri" w:hAnsi="Calibri" w:cs="Times New Roman"/>
          <w:sz w:val="16"/>
          <w:szCs w:val="16"/>
        </w:rPr>
        <w:br w:type="page"/>
      </w:r>
    </w:p>
    <w:p w14:paraId="4772C47D" w14:textId="77777777" w:rsidR="008D58C4" w:rsidRPr="00CC3383" w:rsidRDefault="008D58C4" w:rsidP="008D58C4">
      <w:pPr>
        <w:rPr>
          <w:rFonts w:ascii="Arial" w:eastAsia="MetaBookLF" w:hAnsi="Arial" w:cs="Arial"/>
          <w:b/>
        </w:rPr>
      </w:pPr>
      <w:r w:rsidRPr="00CC3383">
        <w:rPr>
          <w:rFonts w:ascii="Arial" w:eastAsia="MetaBookLF" w:hAnsi="Arial" w:cs="Arial"/>
          <w:b/>
        </w:rPr>
        <w:lastRenderedPageBreak/>
        <w:t>Baustein Fürbitten</w:t>
      </w:r>
    </w:p>
    <w:p w14:paraId="18E8D5D7" w14:textId="77777777" w:rsidR="008D58C4" w:rsidRPr="00CC3383" w:rsidRDefault="008D58C4" w:rsidP="008D58C4">
      <w:pPr>
        <w:spacing w:after="0" w:line="360" w:lineRule="auto"/>
        <w:ind w:left="708" w:hanging="708"/>
        <w:rPr>
          <w:rFonts w:ascii="Arial" w:eastAsia="MetaBookLF" w:hAnsi="Arial" w:cs="Arial"/>
        </w:rPr>
      </w:pPr>
      <w:r w:rsidRPr="00CC3383">
        <w:rPr>
          <w:rFonts w:ascii="Arial" w:eastAsia="MetaBookLF" w:hAnsi="Arial" w:cs="Arial"/>
          <w:b/>
          <w:bCs/>
        </w:rPr>
        <w:t xml:space="preserve">L </w:t>
      </w:r>
      <w:r w:rsidRPr="00CC3383">
        <w:rPr>
          <w:rFonts w:ascii="Arial" w:eastAsia="MetaBookLF" w:hAnsi="Arial" w:cs="Arial"/>
          <w:b/>
          <w:bCs/>
        </w:rPr>
        <w:tab/>
        <w:t>„</w:t>
      </w:r>
      <w:r w:rsidRPr="00CC3383">
        <w:rPr>
          <w:rFonts w:ascii="Arial" w:eastAsia="MetaBookLF" w:hAnsi="Arial" w:cs="Arial"/>
        </w:rPr>
        <w:t xml:space="preserve">Warum soll man bei den Völkern sagen: Wo ist denn ihr Gott?“ </w:t>
      </w:r>
      <w:r w:rsidRPr="00CC3383">
        <w:rPr>
          <w:rFonts w:ascii="Arial" w:eastAsia="MetaBookLF" w:hAnsi="Arial" w:cs="Arial"/>
          <w:i/>
          <w:iCs/>
          <w:sz w:val="16"/>
          <w:szCs w:val="16"/>
        </w:rPr>
        <w:t>(Joel 2,17)</w:t>
      </w:r>
      <w:r w:rsidRPr="00CC3383">
        <w:rPr>
          <w:rFonts w:ascii="Arial" w:eastAsia="MetaBookLF" w:hAnsi="Arial" w:cs="Arial"/>
        </w:rPr>
        <w:t xml:space="preserve"> Wir glauben, dass Gott in unserer Mitte und in der Welt zugegen ist. So dürfen wir aussprechen, was uns und die Welt bewegt:</w:t>
      </w:r>
    </w:p>
    <w:p w14:paraId="37605832"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bCs/>
        </w:rPr>
        <w:t>Die Schöpfung – von Gott gehalten, uns anvertraut.</w:t>
      </w:r>
    </w:p>
    <w:p w14:paraId="06244DC2" w14:textId="77777777" w:rsidR="008D58C4" w:rsidRPr="00CC3383" w:rsidRDefault="008D58C4" w:rsidP="008D58C4">
      <w:pPr>
        <w:spacing w:after="0" w:line="360" w:lineRule="auto"/>
        <w:ind w:left="708"/>
        <w:rPr>
          <w:rFonts w:ascii="Arial" w:eastAsia="MetaBookLF" w:hAnsi="Arial" w:cs="Arial"/>
          <w:bCs/>
        </w:rPr>
      </w:pPr>
      <w:r w:rsidRPr="00CC3383">
        <w:rPr>
          <w:rFonts w:ascii="Arial" w:eastAsia="MetaBookLF" w:hAnsi="Arial" w:cs="Arial"/>
          <w:bCs/>
        </w:rPr>
        <w:t>Lasst uns beten für alle, die die Klimaveränderungen zum Ansporn nehmen, ihr eigenes Leben und unser Wirtschaften zu hinterfragen und zu verändern.</w:t>
      </w:r>
    </w:p>
    <w:p w14:paraId="39C7CBEA" w14:textId="77777777" w:rsidR="008D58C4" w:rsidRPr="00CC3383" w:rsidRDefault="008D58C4" w:rsidP="008D58C4">
      <w:pPr>
        <w:spacing w:after="0" w:line="360" w:lineRule="auto"/>
        <w:ind w:left="708"/>
        <w:rPr>
          <w:rFonts w:ascii="Arial" w:eastAsia="MetaBookLF" w:hAnsi="Arial" w:cs="Arial"/>
        </w:rPr>
      </w:pPr>
      <w:r w:rsidRPr="00CC3383">
        <w:rPr>
          <w:rFonts w:ascii="Arial" w:eastAsia="MetaBookLF" w:hAnsi="Arial" w:cs="Arial"/>
          <w:bCs/>
        </w:rPr>
        <w:t>Für jene, die sich ohnmächtig fühlen und denen die Herausforderungen Angst machen.</w:t>
      </w:r>
    </w:p>
    <w:p w14:paraId="40E6B1F0"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Du heilender</w:t>
      </w:r>
      <w:r w:rsidRPr="00CC3383">
        <w:rPr>
          <w:rFonts w:ascii="Arial" w:eastAsia="MetaBookLF" w:hAnsi="Arial" w:cs="Arial"/>
          <w:b/>
          <w:bCs/>
        </w:rPr>
        <w:t xml:space="preserve"> </w:t>
      </w:r>
      <w:r w:rsidRPr="00CC3383">
        <w:rPr>
          <w:rFonts w:ascii="Arial" w:eastAsia="MetaBookLF" w:hAnsi="Arial" w:cs="Arial"/>
          <w:bCs/>
        </w:rPr>
        <w:t>Gott.</w:t>
      </w:r>
    </w:p>
    <w:p w14:paraId="6D452D89"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1F0C973" w14:textId="77777777" w:rsidR="008D58C4" w:rsidRPr="00CC3383" w:rsidRDefault="008D58C4" w:rsidP="008D58C4">
      <w:pPr>
        <w:spacing w:after="0" w:line="360" w:lineRule="auto"/>
        <w:rPr>
          <w:rFonts w:ascii="Arial" w:eastAsia="MetaBookLF" w:hAnsi="Arial" w:cs="Arial"/>
          <w:b/>
          <w:bCs/>
        </w:rPr>
      </w:pPr>
    </w:p>
    <w:p w14:paraId="5D6CEAD0"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bCs/>
        </w:rPr>
        <w:t>Die Schöpfung – von Gott gehalten, uns anvertraut.</w:t>
      </w:r>
    </w:p>
    <w:p w14:paraId="36790395" w14:textId="77777777" w:rsidR="008D58C4" w:rsidRPr="00CC3383" w:rsidRDefault="008D58C4" w:rsidP="008D58C4">
      <w:pPr>
        <w:spacing w:after="0" w:line="360" w:lineRule="auto"/>
        <w:ind w:left="708"/>
        <w:rPr>
          <w:rFonts w:ascii="Arial" w:eastAsia="MetaBookLF" w:hAnsi="Arial" w:cs="Arial"/>
          <w:bCs/>
        </w:rPr>
      </w:pPr>
      <w:r w:rsidRPr="00CC3383">
        <w:rPr>
          <w:rFonts w:ascii="Arial" w:eastAsia="MetaBookLF" w:hAnsi="Arial" w:cs="Arial"/>
          <w:bCs/>
        </w:rPr>
        <w:t>Lasst uns beten für alle, die achtsam und ehrfürchtig mit allem Geschaffenen umgehen.</w:t>
      </w:r>
    </w:p>
    <w:p w14:paraId="5B8B32AF" w14:textId="77777777" w:rsidR="008D58C4" w:rsidRPr="00CC3383" w:rsidRDefault="008D58C4" w:rsidP="008D58C4">
      <w:pPr>
        <w:spacing w:after="0" w:line="360" w:lineRule="auto"/>
        <w:ind w:left="708"/>
        <w:rPr>
          <w:rFonts w:ascii="Arial" w:eastAsia="MetaBookLF" w:hAnsi="Arial" w:cs="Arial"/>
        </w:rPr>
      </w:pPr>
      <w:r w:rsidRPr="00CC3383">
        <w:rPr>
          <w:rFonts w:ascii="Arial" w:eastAsia="MetaBookLF" w:hAnsi="Arial" w:cs="Arial"/>
          <w:bCs/>
        </w:rPr>
        <w:t>Für jene, die die Schöpfung zum Spielball ihrer Interessen werden lassen.</w:t>
      </w:r>
    </w:p>
    <w:p w14:paraId="06244F53"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Du heilender</w:t>
      </w:r>
      <w:r w:rsidRPr="00CC3383">
        <w:rPr>
          <w:rFonts w:ascii="Arial" w:eastAsia="MetaBookLF" w:hAnsi="Arial" w:cs="Arial"/>
          <w:b/>
          <w:bCs/>
        </w:rPr>
        <w:t xml:space="preserve"> </w:t>
      </w:r>
      <w:r w:rsidRPr="00CC3383">
        <w:rPr>
          <w:rFonts w:ascii="Arial" w:eastAsia="MetaBookLF" w:hAnsi="Arial" w:cs="Arial"/>
          <w:bCs/>
        </w:rPr>
        <w:t>Gott.</w:t>
      </w:r>
    </w:p>
    <w:p w14:paraId="3A03DE45"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4172E2F8" w14:textId="77777777" w:rsidR="008D58C4" w:rsidRPr="00CC3383" w:rsidRDefault="008D58C4" w:rsidP="008D58C4">
      <w:pPr>
        <w:spacing w:after="0" w:line="360" w:lineRule="auto"/>
        <w:rPr>
          <w:rFonts w:ascii="Arial" w:eastAsia="MetaBookLF" w:hAnsi="Arial" w:cs="Arial"/>
          <w:b/>
          <w:bCs/>
        </w:rPr>
      </w:pPr>
    </w:p>
    <w:p w14:paraId="6F7A1F21"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bCs/>
        </w:rPr>
        <w:t>Die Schöpfung – von Gott gehalten, uns anvertraut.</w:t>
      </w:r>
    </w:p>
    <w:p w14:paraId="3B09296D" w14:textId="77777777" w:rsidR="008D58C4" w:rsidRPr="00CC3383" w:rsidRDefault="008D58C4" w:rsidP="008D58C4">
      <w:pPr>
        <w:spacing w:after="0" w:line="360" w:lineRule="auto"/>
        <w:ind w:left="708"/>
        <w:rPr>
          <w:rFonts w:ascii="Arial" w:eastAsia="MetaBookLF" w:hAnsi="Arial" w:cs="Arial"/>
          <w:bCs/>
        </w:rPr>
      </w:pPr>
      <w:r w:rsidRPr="00CC3383">
        <w:rPr>
          <w:rFonts w:ascii="Arial" w:eastAsia="MetaBookLF" w:hAnsi="Arial" w:cs="Arial"/>
          <w:bCs/>
        </w:rPr>
        <w:t>Lasst uns beten für alle, die sich um verantwortlichen Journalismus und die Weitergabe von Informationen mühen.</w:t>
      </w:r>
    </w:p>
    <w:p w14:paraId="69871EED" w14:textId="77777777" w:rsidR="008D58C4" w:rsidRPr="00CC3383" w:rsidRDefault="008D58C4" w:rsidP="008D58C4">
      <w:pPr>
        <w:spacing w:after="0" w:line="360" w:lineRule="auto"/>
        <w:ind w:left="708"/>
        <w:rPr>
          <w:rFonts w:ascii="Arial" w:eastAsia="MetaBookLF" w:hAnsi="Arial" w:cs="Arial"/>
        </w:rPr>
      </w:pPr>
      <w:r w:rsidRPr="00CC3383">
        <w:rPr>
          <w:rFonts w:ascii="Arial" w:eastAsia="MetaBookLF" w:hAnsi="Arial" w:cs="Arial"/>
          <w:bCs/>
        </w:rPr>
        <w:t>Für jene, die mit Fake</w:t>
      </w:r>
      <w:r>
        <w:rPr>
          <w:rFonts w:ascii="Arial" w:eastAsia="MetaBookLF" w:hAnsi="Arial" w:cs="Arial"/>
          <w:bCs/>
        </w:rPr>
        <w:t xml:space="preserve"> </w:t>
      </w:r>
      <w:r w:rsidRPr="00CC3383">
        <w:rPr>
          <w:rFonts w:ascii="Arial" w:eastAsia="MetaBookLF" w:hAnsi="Arial" w:cs="Arial"/>
          <w:bCs/>
        </w:rPr>
        <w:t>News Realitäten verfälschen und Menschen manipulieren.</w:t>
      </w:r>
    </w:p>
    <w:p w14:paraId="7FBA4C40"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Du heilender</w:t>
      </w:r>
      <w:r w:rsidRPr="00CC3383">
        <w:rPr>
          <w:rFonts w:ascii="Arial" w:eastAsia="MetaBookLF" w:hAnsi="Arial" w:cs="Arial"/>
          <w:b/>
          <w:bCs/>
        </w:rPr>
        <w:t xml:space="preserve"> </w:t>
      </w:r>
      <w:r w:rsidRPr="00CC3383">
        <w:rPr>
          <w:rFonts w:ascii="Arial" w:eastAsia="MetaBookLF" w:hAnsi="Arial" w:cs="Arial"/>
          <w:bCs/>
        </w:rPr>
        <w:t>Gott.</w:t>
      </w:r>
    </w:p>
    <w:p w14:paraId="290C3182"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53D3FE40" w14:textId="77777777" w:rsidR="008D58C4" w:rsidRPr="00CC3383" w:rsidRDefault="008D58C4" w:rsidP="008D58C4">
      <w:pPr>
        <w:spacing w:after="0" w:line="360" w:lineRule="auto"/>
        <w:rPr>
          <w:rFonts w:ascii="Arial" w:eastAsia="MetaBookLF" w:hAnsi="Arial" w:cs="Arial"/>
          <w:b/>
          <w:bCs/>
        </w:rPr>
      </w:pPr>
    </w:p>
    <w:p w14:paraId="06CDB5AB"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bCs/>
        </w:rPr>
        <w:t>Die Schöpfung – von Gott gehalten, uns anvertraut.</w:t>
      </w:r>
    </w:p>
    <w:p w14:paraId="1CBF217D" w14:textId="77777777" w:rsidR="008D58C4" w:rsidRPr="00CC3383" w:rsidRDefault="008D58C4" w:rsidP="008D58C4">
      <w:pPr>
        <w:spacing w:after="0" w:line="360" w:lineRule="auto"/>
        <w:ind w:left="708"/>
        <w:rPr>
          <w:rFonts w:ascii="Arial" w:eastAsia="MetaBookLF" w:hAnsi="Arial" w:cs="Arial"/>
          <w:bCs/>
        </w:rPr>
      </w:pPr>
      <w:r w:rsidRPr="00CC3383">
        <w:rPr>
          <w:rFonts w:ascii="Arial" w:eastAsia="MetaBookLF" w:hAnsi="Arial" w:cs="Arial"/>
          <w:bCs/>
        </w:rPr>
        <w:t>Lasst uns beten für alle, die sich einsetzen für gute Gesundheitsversorgung, Frieden und das Recht auf Nahrung.</w:t>
      </w:r>
    </w:p>
    <w:p w14:paraId="6B746D02" w14:textId="77777777" w:rsidR="008D58C4" w:rsidRPr="00CC3383" w:rsidRDefault="008D58C4" w:rsidP="008D58C4">
      <w:pPr>
        <w:spacing w:after="0" w:line="360" w:lineRule="auto"/>
        <w:ind w:left="708"/>
        <w:rPr>
          <w:rFonts w:ascii="Arial" w:eastAsia="MetaBookLF" w:hAnsi="Arial" w:cs="Arial"/>
        </w:rPr>
      </w:pPr>
      <w:r w:rsidRPr="00CC3383">
        <w:rPr>
          <w:rFonts w:ascii="Arial" w:eastAsia="MetaBookLF" w:hAnsi="Arial" w:cs="Arial"/>
          <w:bCs/>
        </w:rPr>
        <w:lastRenderedPageBreak/>
        <w:t>Für jene, die Krisen, Kriege und Nöte zum eigenen Vorteil ausnutzen.</w:t>
      </w:r>
    </w:p>
    <w:p w14:paraId="6C86D332"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Du heilender</w:t>
      </w:r>
      <w:r w:rsidRPr="00CC3383">
        <w:rPr>
          <w:rFonts w:ascii="Arial" w:eastAsia="MetaBookLF" w:hAnsi="Arial" w:cs="Arial"/>
          <w:b/>
          <w:bCs/>
        </w:rPr>
        <w:t xml:space="preserve"> </w:t>
      </w:r>
      <w:r w:rsidRPr="00CC3383">
        <w:rPr>
          <w:rFonts w:ascii="Arial" w:eastAsia="MetaBookLF" w:hAnsi="Arial" w:cs="Arial"/>
          <w:bCs/>
        </w:rPr>
        <w:t>Gott.</w:t>
      </w:r>
    </w:p>
    <w:p w14:paraId="0B610D8B"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25514206" w14:textId="77777777" w:rsidR="008D58C4" w:rsidRPr="00CC3383" w:rsidRDefault="008D58C4" w:rsidP="008D58C4">
      <w:pPr>
        <w:spacing w:after="0" w:line="360" w:lineRule="auto"/>
        <w:rPr>
          <w:rFonts w:ascii="Arial" w:eastAsia="MetaBookLF" w:hAnsi="Arial" w:cs="Arial"/>
          <w:b/>
          <w:bCs/>
        </w:rPr>
      </w:pPr>
    </w:p>
    <w:p w14:paraId="395EA052"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bCs/>
        </w:rPr>
        <w:t>Die Schöpfung – von Gott gehalten, uns anvertraut.</w:t>
      </w:r>
    </w:p>
    <w:p w14:paraId="7E392FD8" w14:textId="77777777" w:rsidR="008D58C4" w:rsidRPr="00CC3383" w:rsidRDefault="008D58C4" w:rsidP="008D58C4">
      <w:pPr>
        <w:spacing w:after="0" w:line="360" w:lineRule="auto"/>
        <w:ind w:left="708"/>
        <w:rPr>
          <w:rFonts w:ascii="Arial" w:eastAsia="MetaBookLF" w:hAnsi="Arial" w:cs="Arial"/>
          <w:bCs/>
        </w:rPr>
      </w:pPr>
      <w:r w:rsidRPr="00CC3383">
        <w:rPr>
          <w:rFonts w:ascii="Arial" w:eastAsia="MetaBookLF" w:hAnsi="Arial" w:cs="Arial"/>
          <w:bCs/>
        </w:rPr>
        <w:t>Lasst uns beten für alle, die anderen Kulturen, Traditionen und Religionen mit Respekt und Offenheit begegnen.</w:t>
      </w:r>
    </w:p>
    <w:p w14:paraId="72ED6B4D" w14:textId="77777777" w:rsidR="008D58C4" w:rsidRPr="00CC3383" w:rsidRDefault="008D58C4" w:rsidP="008D58C4">
      <w:pPr>
        <w:spacing w:after="0" w:line="360" w:lineRule="auto"/>
        <w:ind w:left="708"/>
        <w:rPr>
          <w:rFonts w:ascii="Arial" w:eastAsia="MetaBookLF" w:hAnsi="Arial" w:cs="Arial"/>
        </w:rPr>
      </w:pPr>
      <w:r w:rsidRPr="00CC3383">
        <w:rPr>
          <w:rFonts w:ascii="Arial" w:eastAsia="MetaBookLF" w:hAnsi="Arial" w:cs="Arial"/>
          <w:bCs/>
        </w:rPr>
        <w:t>Für jene, die Vielfalt und Andersartigkeit als Bedrohung empfinden.</w:t>
      </w:r>
    </w:p>
    <w:p w14:paraId="193A504D" w14:textId="77777777" w:rsidR="008D58C4" w:rsidRPr="00CC3383" w:rsidRDefault="008D58C4" w:rsidP="008D58C4">
      <w:pPr>
        <w:spacing w:after="0" w:line="360" w:lineRule="auto"/>
        <w:rPr>
          <w:rFonts w:ascii="Arial" w:eastAsia="MetaBookLF" w:hAnsi="Arial" w:cs="Arial"/>
          <w:bCs/>
        </w:rPr>
      </w:pPr>
      <w:r w:rsidRPr="00CC3383">
        <w:rPr>
          <w:rFonts w:ascii="Arial" w:eastAsia="MetaBookLF" w:hAnsi="Arial" w:cs="Arial"/>
          <w:b/>
          <w:bCs/>
        </w:rPr>
        <w:t xml:space="preserve">S </w:t>
      </w:r>
      <w:r w:rsidRPr="00CC3383">
        <w:rPr>
          <w:rFonts w:ascii="Arial" w:eastAsia="MetaBookLF" w:hAnsi="Arial" w:cs="Arial"/>
          <w:b/>
          <w:bCs/>
        </w:rPr>
        <w:tab/>
      </w:r>
      <w:r w:rsidRPr="00CC3383">
        <w:rPr>
          <w:rFonts w:ascii="Arial" w:eastAsia="MetaBookLF" w:hAnsi="Arial" w:cs="Arial"/>
        </w:rPr>
        <w:t>Du heilender</w:t>
      </w:r>
      <w:r w:rsidRPr="00CC3383">
        <w:rPr>
          <w:rFonts w:ascii="Arial" w:eastAsia="MetaBookLF" w:hAnsi="Arial" w:cs="Arial"/>
          <w:b/>
          <w:bCs/>
        </w:rPr>
        <w:t xml:space="preserve"> </w:t>
      </w:r>
      <w:r w:rsidRPr="00CC3383">
        <w:rPr>
          <w:rFonts w:ascii="Arial" w:eastAsia="MetaBookLF" w:hAnsi="Arial" w:cs="Arial"/>
          <w:bCs/>
        </w:rPr>
        <w:t>Gott.</w:t>
      </w:r>
    </w:p>
    <w:p w14:paraId="6D276007" w14:textId="77777777" w:rsidR="008D58C4" w:rsidRPr="00CC3383" w:rsidRDefault="008D58C4" w:rsidP="008D58C4">
      <w:pPr>
        <w:spacing w:after="0" w:line="360" w:lineRule="auto"/>
        <w:rPr>
          <w:rFonts w:ascii="Arial" w:eastAsia="MetaBookLF" w:hAnsi="Arial" w:cs="Arial"/>
        </w:rPr>
      </w:pPr>
      <w:r w:rsidRPr="00CC3383">
        <w:rPr>
          <w:rFonts w:ascii="Arial" w:eastAsia="MetaBookLF" w:hAnsi="Arial" w:cs="Arial"/>
          <w:b/>
        </w:rPr>
        <w:t>A</w:t>
      </w:r>
      <w:r w:rsidRPr="00CC3383">
        <w:rPr>
          <w:rFonts w:ascii="Arial" w:eastAsia="MetaBookLF" w:hAnsi="Arial" w:cs="Arial"/>
          <w:bCs/>
        </w:rPr>
        <w:tab/>
      </w:r>
      <w:r w:rsidRPr="00CC3383">
        <w:rPr>
          <w:rFonts w:ascii="Arial" w:eastAsia="MetaBookLF" w:hAnsi="Arial" w:cs="Arial"/>
        </w:rPr>
        <w:t>Wir bitten dich, erhöre uns.</w:t>
      </w:r>
    </w:p>
    <w:p w14:paraId="1A9BE661" w14:textId="77777777" w:rsidR="008D58C4" w:rsidRPr="00CC3383" w:rsidRDefault="008D58C4" w:rsidP="008D58C4">
      <w:pPr>
        <w:spacing w:after="0" w:line="360" w:lineRule="auto"/>
        <w:ind w:left="708" w:hanging="708"/>
        <w:rPr>
          <w:rFonts w:ascii="Arial" w:eastAsia="MetaBookLF" w:hAnsi="Arial" w:cs="Arial"/>
          <w:b/>
          <w:bCs/>
        </w:rPr>
      </w:pPr>
    </w:p>
    <w:p w14:paraId="69E1D833" w14:textId="77777777" w:rsidR="008D58C4" w:rsidRPr="00CC3383" w:rsidRDefault="008D58C4" w:rsidP="008D58C4">
      <w:pPr>
        <w:spacing w:after="0" w:line="360" w:lineRule="auto"/>
        <w:ind w:left="708" w:hanging="708"/>
        <w:rPr>
          <w:rFonts w:ascii="Arial" w:eastAsia="MetaBookLF" w:hAnsi="Arial" w:cs="Arial"/>
        </w:rPr>
      </w:pPr>
      <w:r w:rsidRPr="00CC3383">
        <w:rPr>
          <w:rFonts w:ascii="Arial" w:eastAsia="MetaBookLF" w:hAnsi="Arial" w:cs="Arial"/>
          <w:b/>
          <w:bCs/>
        </w:rPr>
        <w:t xml:space="preserve">L </w:t>
      </w:r>
      <w:r w:rsidRPr="00CC3383">
        <w:rPr>
          <w:rFonts w:ascii="Arial" w:eastAsia="MetaBookLF" w:hAnsi="Arial" w:cs="Arial"/>
          <w:b/>
          <w:bCs/>
        </w:rPr>
        <w:tab/>
        <w:t>„</w:t>
      </w:r>
      <w:r w:rsidRPr="00CC3383">
        <w:rPr>
          <w:rFonts w:ascii="Arial" w:eastAsia="MetaBookLF" w:hAnsi="Arial" w:cs="Arial"/>
        </w:rPr>
        <w:t xml:space="preserve">Da erwachte im Herrn die Leidenschaft für sein Land und er hatte Erbarmen mit seinem Volk.“ </w:t>
      </w:r>
      <w:r w:rsidRPr="00CC3383">
        <w:rPr>
          <w:rFonts w:ascii="Arial" w:eastAsia="MetaBookLF" w:hAnsi="Arial" w:cs="Arial"/>
          <w:i/>
          <w:iCs/>
          <w:sz w:val="16"/>
          <w:szCs w:val="16"/>
        </w:rPr>
        <w:t>(Joel 2,18)</w:t>
      </w:r>
      <w:r w:rsidRPr="00CC3383">
        <w:rPr>
          <w:rFonts w:ascii="Arial" w:eastAsia="MetaBookLF" w:hAnsi="Arial" w:cs="Arial"/>
        </w:rPr>
        <w:t xml:space="preserve"> </w:t>
      </w:r>
    </w:p>
    <w:p w14:paraId="38A1249B" w14:textId="183008E0" w:rsidR="006E7581" w:rsidRDefault="008D58C4" w:rsidP="008D58C4">
      <w:pPr>
        <w:spacing w:after="0" w:line="360" w:lineRule="auto"/>
        <w:rPr>
          <w:rFonts w:ascii="Calibri" w:eastAsia="Calibri" w:hAnsi="Calibri" w:cs="Times New Roman"/>
          <w:sz w:val="16"/>
          <w:szCs w:val="16"/>
        </w:rPr>
      </w:pPr>
      <w:r w:rsidRPr="00CC3383">
        <w:rPr>
          <w:rFonts w:ascii="Arial" w:eastAsia="MetaBookLF" w:hAnsi="Arial" w:cs="Arial"/>
        </w:rPr>
        <w:t xml:space="preserve">Wir danken </w:t>
      </w:r>
      <w:r>
        <w:rPr>
          <w:rFonts w:ascii="Arial" w:eastAsia="MetaBookLF" w:hAnsi="Arial" w:cs="Arial"/>
        </w:rPr>
        <w:t>d</w:t>
      </w:r>
      <w:r w:rsidRPr="00CC3383">
        <w:rPr>
          <w:rFonts w:ascii="Arial" w:eastAsia="MetaBookLF" w:hAnsi="Arial" w:cs="Arial"/>
        </w:rPr>
        <w:t xml:space="preserve">ir, Gott, für die Leidenschaft und das Erbarmen, mit denen </w:t>
      </w:r>
      <w:r>
        <w:rPr>
          <w:rFonts w:ascii="Arial" w:eastAsia="MetaBookLF" w:hAnsi="Arial" w:cs="Arial"/>
        </w:rPr>
        <w:t>d</w:t>
      </w:r>
      <w:r w:rsidRPr="00CC3383">
        <w:rPr>
          <w:rFonts w:ascii="Arial" w:eastAsia="MetaBookLF" w:hAnsi="Arial" w:cs="Arial"/>
        </w:rPr>
        <w:t xml:space="preserve">u die Wege der Menschen begleitest. Wir danken </w:t>
      </w:r>
      <w:r>
        <w:rPr>
          <w:rFonts w:ascii="Arial" w:eastAsia="MetaBookLF" w:hAnsi="Arial" w:cs="Arial"/>
        </w:rPr>
        <w:t>d</w:t>
      </w:r>
      <w:r w:rsidRPr="00CC3383">
        <w:rPr>
          <w:rFonts w:ascii="Arial" w:eastAsia="MetaBookLF" w:hAnsi="Arial" w:cs="Arial"/>
        </w:rPr>
        <w:t>i</w:t>
      </w:r>
      <w:r>
        <w:rPr>
          <w:rFonts w:ascii="Arial" w:eastAsia="MetaBookLF" w:hAnsi="Arial" w:cs="Arial"/>
        </w:rPr>
        <w:t>r</w:t>
      </w:r>
      <w:r w:rsidRPr="00CC3383">
        <w:rPr>
          <w:rFonts w:ascii="Arial" w:eastAsia="MetaBookLF" w:hAnsi="Arial" w:cs="Arial"/>
        </w:rPr>
        <w:t xml:space="preserve"> für die Hand, die uns trägt und hält. In diesem Vertrauen gehen wir </w:t>
      </w:r>
      <w:r>
        <w:rPr>
          <w:rFonts w:ascii="Arial" w:eastAsia="MetaBookLF" w:hAnsi="Arial" w:cs="Arial"/>
        </w:rPr>
        <w:t>d</w:t>
      </w:r>
      <w:r w:rsidRPr="00CC3383">
        <w:rPr>
          <w:rFonts w:ascii="Arial" w:eastAsia="MetaBookLF" w:hAnsi="Arial" w:cs="Arial"/>
        </w:rPr>
        <w:t>eine Wege: Heute, morgen und an allen Tagen unseres Lebens. Amen.</w:t>
      </w:r>
    </w:p>
    <w:p w14:paraId="64FB3E5E" w14:textId="77777777" w:rsidR="006E7581" w:rsidRDefault="006E7581" w:rsidP="00BF45DF">
      <w:pPr>
        <w:spacing w:after="0" w:line="240" w:lineRule="auto"/>
        <w:rPr>
          <w:rFonts w:ascii="Calibri" w:eastAsia="Calibri" w:hAnsi="Calibri" w:cs="Times New Roman"/>
          <w:sz w:val="16"/>
          <w:szCs w:val="16"/>
        </w:rPr>
      </w:pPr>
    </w:p>
    <w:p w14:paraId="34647D7C" w14:textId="77777777" w:rsidR="00067799" w:rsidRDefault="00067799" w:rsidP="00BF45DF">
      <w:pPr>
        <w:spacing w:after="0" w:line="240" w:lineRule="auto"/>
        <w:rPr>
          <w:rFonts w:ascii="Calibri" w:eastAsia="Calibri" w:hAnsi="Calibri" w:cs="Times New Roman"/>
          <w:sz w:val="16"/>
          <w:szCs w:val="16"/>
        </w:rPr>
      </w:pPr>
    </w:p>
    <w:p w14:paraId="7F8FCDC3" w14:textId="77777777" w:rsidR="006E7581" w:rsidRDefault="006E7581" w:rsidP="00BF45DF">
      <w:pPr>
        <w:spacing w:after="0" w:line="240" w:lineRule="auto"/>
        <w:rPr>
          <w:rFonts w:ascii="Calibri" w:eastAsia="Calibri" w:hAnsi="Calibri" w:cs="Times New Roman"/>
          <w:sz w:val="16"/>
          <w:szCs w:val="16"/>
        </w:rPr>
      </w:pPr>
    </w:p>
    <w:p w14:paraId="2AFBE2A6" w14:textId="77777777" w:rsidR="00067799" w:rsidRPr="00721129" w:rsidRDefault="00067799" w:rsidP="00067799">
      <w:pPr>
        <w:rPr>
          <w:rFonts w:ascii="Arial" w:eastAsia="MetaBookLF" w:hAnsi="Arial" w:cs="Arial"/>
        </w:rPr>
      </w:pPr>
      <w:r w:rsidRPr="00721129">
        <w:rPr>
          <w:rFonts w:ascii="Arial" w:eastAsia="MetaBookLF" w:hAnsi="Arial" w:cs="Arial"/>
          <w:b/>
        </w:rPr>
        <w:t xml:space="preserve">Baustein Gebet </w:t>
      </w:r>
    </w:p>
    <w:p w14:paraId="1C32B341"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b/>
        </w:rPr>
        <w:t>S</w:t>
      </w:r>
      <w:r w:rsidRPr="00721129">
        <w:rPr>
          <w:rFonts w:ascii="Arial" w:eastAsia="MetaBookLF" w:hAnsi="Arial" w:cs="Arial"/>
        </w:rPr>
        <w:tab/>
        <w:t>Gott.</w:t>
      </w:r>
    </w:p>
    <w:p w14:paraId="601379E3"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 xml:space="preserve">Das Leben – uns von </w:t>
      </w:r>
      <w:r>
        <w:rPr>
          <w:rFonts w:ascii="Arial" w:eastAsia="MetaBookLF" w:hAnsi="Arial" w:cs="Arial"/>
        </w:rPr>
        <w:t>d</w:t>
      </w:r>
      <w:r w:rsidRPr="00721129">
        <w:rPr>
          <w:rFonts w:ascii="Arial" w:eastAsia="MetaBookLF" w:hAnsi="Arial" w:cs="Arial"/>
        </w:rPr>
        <w:t>ir geschenkt.</w:t>
      </w:r>
    </w:p>
    <w:p w14:paraId="6637D8EC"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 xml:space="preserve">Die Schöpfung – uns von </w:t>
      </w:r>
      <w:r>
        <w:rPr>
          <w:rFonts w:ascii="Arial" w:eastAsia="MetaBookLF" w:hAnsi="Arial" w:cs="Arial"/>
        </w:rPr>
        <w:t>d</w:t>
      </w:r>
      <w:r w:rsidRPr="00721129">
        <w:rPr>
          <w:rFonts w:ascii="Arial" w:eastAsia="MetaBookLF" w:hAnsi="Arial" w:cs="Arial"/>
        </w:rPr>
        <w:t>ir anvertraut.</w:t>
      </w:r>
    </w:p>
    <w:p w14:paraId="0789BF50" w14:textId="77777777" w:rsidR="00067799" w:rsidRPr="00721129" w:rsidRDefault="00067799" w:rsidP="00067799">
      <w:pPr>
        <w:spacing w:after="0" w:line="360" w:lineRule="auto"/>
        <w:rPr>
          <w:rFonts w:ascii="Arial" w:eastAsia="MetaBookLF" w:hAnsi="Arial" w:cs="Arial"/>
          <w:color w:val="FF0000"/>
        </w:rPr>
      </w:pPr>
      <w:r w:rsidRPr="00721129">
        <w:rPr>
          <w:rFonts w:ascii="Arial" w:eastAsia="MetaBookLF" w:hAnsi="Arial" w:cs="Arial"/>
        </w:rPr>
        <w:tab/>
        <w:t>Leben in aller Vielfalt</w:t>
      </w:r>
      <w:r w:rsidRPr="00721129">
        <w:rPr>
          <w:rFonts w:ascii="Arial" w:eastAsia="MetaBookLF" w:hAnsi="Arial" w:cs="Arial"/>
        </w:rPr>
        <w:tab/>
        <w:t>-</w:t>
      </w:r>
      <w:r w:rsidRPr="00721129">
        <w:rPr>
          <w:rFonts w:ascii="Arial" w:eastAsia="MetaBookLF" w:hAnsi="Arial" w:cs="Arial"/>
        </w:rPr>
        <w:tab/>
      </w:r>
    </w:p>
    <w:p w14:paraId="4A7D10EA"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das soll uns heilig sein.</w:t>
      </w:r>
    </w:p>
    <w:p w14:paraId="3AFECB55"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Du warst in dieser Feier in unserer Mitte.</w:t>
      </w:r>
    </w:p>
    <w:p w14:paraId="5BCB4C0D"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Du begegnest uns in jedem Geschöpf.</w:t>
      </w:r>
    </w:p>
    <w:p w14:paraId="21317633"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 xml:space="preserve">Unsere Antwort: </w:t>
      </w:r>
    </w:p>
    <w:p w14:paraId="01905673" w14:textId="77777777" w:rsidR="00067799" w:rsidRPr="00721129" w:rsidRDefault="00067799" w:rsidP="00067799">
      <w:pPr>
        <w:spacing w:after="0" w:line="360" w:lineRule="auto"/>
        <w:ind w:firstLine="708"/>
        <w:rPr>
          <w:rFonts w:ascii="Arial" w:eastAsia="MetaBookLF" w:hAnsi="Arial" w:cs="Arial"/>
        </w:rPr>
      </w:pPr>
      <w:r w:rsidRPr="00721129">
        <w:rPr>
          <w:rFonts w:ascii="Arial" w:eastAsia="MetaBookLF" w:hAnsi="Arial" w:cs="Arial"/>
        </w:rPr>
        <w:t xml:space="preserve">Ehrfurcht und Achtsamkeit gegenüber </w:t>
      </w:r>
    </w:p>
    <w:p w14:paraId="19513E0A" w14:textId="77777777" w:rsidR="00067799" w:rsidRPr="00721129" w:rsidRDefault="00067799" w:rsidP="00067799">
      <w:pPr>
        <w:spacing w:after="0" w:line="360" w:lineRule="auto"/>
        <w:ind w:firstLine="708"/>
        <w:rPr>
          <w:rFonts w:ascii="Arial" w:eastAsia="MetaBookLF" w:hAnsi="Arial" w:cs="Arial"/>
        </w:rPr>
      </w:pPr>
      <w:r w:rsidRPr="00721129">
        <w:rPr>
          <w:rFonts w:ascii="Arial" w:eastAsia="MetaBookLF" w:hAnsi="Arial" w:cs="Arial"/>
        </w:rPr>
        <w:lastRenderedPageBreak/>
        <w:t>unserem Leben,</w:t>
      </w:r>
    </w:p>
    <w:p w14:paraId="5CC5CB51"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t>unserem Nächsten,</w:t>
      </w:r>
    </w:p>
    <w:p w14:paraId="2B15C4EC"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rPr>
        <w:tab/>
      </w:r>
      <w:r>
        <w:rPr>
          <w:rFonts w:ascii="Arial" w:eastAsia="MetaBookLF" w:hAnsi="Arial" w:cs="Arial"/>
        </w:rPr>
        <w:t>d</w:t>
      </w:r>
      <w:r w:rsidRPr="00721129">
        <w:rPr>
          <w:rFonts w:ascii="Arial" w:eastAsia="MetaBookLF" w:hAnsi="Arial" w:cs="Arial"/>
        </w:rPr>
        <w:t>einer Schöpfung.</w:t>
      </w:r>
    </w:p>
    <w:p w14:paraId="7D304F79" w14:textId="77777777" w:rsidR="00067799" w:rsidRPr="00721129" w:rsidRDefault="00067799" w:rsidP="00067799">
      <w:pPr>
        <w:spacing w:after="0" w:line="360" w:lineRule="auto"/>
        <w:ind w:firstLine="708"/>
        <w:rPr>
          <w:rFonts w:ascii="Arial" w:eastAsia="MetaBookLF" w:hAnsi="Arial" w:cs="Arial"/>
        </w:rPr>
      </w:pPr>
      <w:r w:rsidRPr="00721129">
        <w:rPr>
          <w:rFonts w:ascii="Arial" w:eastAsia="MetaBookLF" w:hAnsi="Arial" w:cs="Arial"/>
        </w:rPr>
        <w:t>Begleite unseren Weg der Umkehr, der Achtsamkeit, der Ehrfurcht.</w:t>
      </w:r>
    </w:p>
    <w:p w14:paraId="4165C892" w14:textId="77777777" w:rsidR="00067799" w:rsidRPr="00721129" w:rsidRDefault="00067799" w:rsidP="00067799">
      <w:pPr>
        <w:spacing w:after="0" w:line="360" w:lineRule="auto"/>
        <w:ind w:firstLine="708"/>
        <w:rPr>
          <w:rFonts w:ascii="Arial" w:eastAsia="MetaBookLF" w:hAnsi="Arial" w:cs="Arial"/>
        </w:rPr>
      </w:pPr>
      <w:r w:rsidRPr="00721129">
        <w:rPr>
          <w:rFonts w:ascii="Arial" w:eastAsia="MetaBookLF" w:hAnsi="Arial" w:cs="Arial"/>
        </w:rPr>
        <w:t xml:space="preserve">Heute, morgen und bis wir uns wiedersehen in </w:t>
      </w:r>
      <w:r>
        <w:rPr>
          <w:rFonts w:ascii="Arial" w:eastAsia="MetaBookLF" w:hAnsi="Arial" w:cs="Arial"/>
        </w:rPr>
        <w:t>d</w:t>
      </w:r>
      <w:r w:rsidRPr="00721129">
        <w:rPr>
          <w:rFonts w:ascii="Arial" w:eastAsia="MetaBookLF" w:hAnsi="Arial" w:cs="Arial"/>
        </w:rPr>
        <w:t>einer Ewigkeit.</w:t>
      </w:r>
    </w:p>
    <w:p w14:paraId="78CC6D5D" w14:textId="77777777" w:rsidR="00067799" w:rsidRPr="00721129" w:rsidRDefault="00067799" w:rsidP="00067799">
      <w:pPr>
        <w:spacing w:after="0" w:line="360" w:lineRule="auto"/>
        <w:rPr>
          <w:rFonts w:ascii="Arial" w:eastAsia="MetaBookLF" w:hAnsi="Arial" w:cs="Arial"/>
        </w:rPr>
      </w:pPr>
      <w:r w:rsidRPr="00721129">
        <w:rPr>
          <w:rFonts w:ascii="Arial" w:eastAsia="MetaBookLF" w:hAnsi="Arial" w:cs="Arial"/>
          <w:b/>
          <w:bCs/>
        </w:rPr>
        <w:t>A</w:t>
      </w:r>
      <w:r>
        <w:rPr>
          <w:rFonts w:ascii="Arial" w:eastAsia="MetaBookLF" w:hAnsi="Arial" w:cs="Arial"/>
        </w:rPr>
        <w:tab/>
      </w:r>
      <w:r w:rsidRPr="00721129">
        <w:rPr>
          <w:rFonts w:ascii="Arial" w:eastAsia="MetaBookLF" w:hAnsi="Arial" w:cs="Arial"/>
        </w:rPr>
        <w:t>Amen.</w:t>
      </w:r>
    </w:p>
    <w:p w14:paraId="03B19B06" w14:textId="77777777" w:rsidR="006E7581" w:rsidRDefault="006E7581" w:rsidP="00BF45DF">
      <w:pPr>
        <w:spacing w:after="0" w:line="240" w:lineRule="auto"/>
        <w:rPr>
          <w:rFonts w:ascii="Calibri" w:eastAsia="Calibri" w:hAnsi="Calibri" w:cs="Times New Roman"/>
          <w:sz w:val="16"/>
          <w:szCs w:val="16"/>
        </w:rPr>
      </w:pPr>
    </w:p>
    <w:p w14:paraId="1C4A0241" w14:textId="77777777" w:rsidR="006E7581" w:rsidRDefault="006E7581" w:rsidP="00BF45DF">
      <w:pPr>
        <w:spacing w:after="0" w:line="240" w:lineRule="auto"/>
        <w:rPr>
          <w:rFonts w:ascii="Calibri" w:eastAsia="Calibri" w:hAnsi="Calibri" w:cs="Times New Roman"/>
          <w:sz w:val="16"/>
          <w:szCs w:val="16"/>
        </w:rPr>
      </w:pPr>
    </w:p>
    <w:p w14:paraId="1DD24BB2" w14:textId="77777777" w:rsidR="006E7581" w:rsidRDefault="006E7581" w:rsidP="00BF45DF">
      <w:pPr>
        <w:spacing w:after="0" w:line="240" w:lineRule="auto"/>
        <w:rPr>
          <w:rFonts w:ascii="Calibri" w:eastAsia="Calibri" w:hAnsi="Calibri" w:cs="Times New Roman"/>
          <w:sz w:val="16"/>
          <w:szCs w:val="16"/>
        </w:rPr>
      </w:pPr>
    </w:p>
    <w:p w14:paraId="722D0D76" w14:textId="77777777" w:rsidR="006E7581" w:rsidRDefault="006E7581" w:rsidP="00BF45DF">
      <w:pPr>
        <w:spacing w:after="0" w:line="240" w:lineRule="auto"/>
        <w:rPr>
          <w:rFonts w:ascii="Calibri" w:eastAsia="Calibri" w:hAnsi="Calibri" w:cs="Times New Roman"/>
          <w:sz w:val="16"/>
          <w:szCs w:val="16"/>
        </w:rPr>
      </w:pPr>
    </w:p>
    <w:p w14:paraId="5991BCB8" w14:textId="77777777" w:rsidR="0003069D" w:rsidRPr="00967EA4" w:rsidRDefault="0003069D" w:rsidP="0003069D">
      <w:pPr>
        <w:rPr>
          <w:rFonts w:ascii="Arial" w:eastAsia="MetaBookLF" w:hAnsi="Arial" w:cs="Arial"/>
          <w:b/>
        </w:rPr>
      </w:pPr>
      <w:r w:rsidRPr="00967EA4">
        <w:rPr>
          <w:rFonts w:ascii="Arial" w:eastAsia="MetaBookLF" w:hAnsi="Arial" w:cs="Arial"/>
          <w:b/>
        </w:rPr>
        <w:t>Baustein Segensbitte und Entlassung</w:t>
      </w:r>
    </w:p>
    <w:p w14:paraId="4701C7AB"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
          <w:bCs/>
        </w:rPr>
        <w:t xml:space="preserve">L </w:t>
      </w:r>
      <w:r w:rsidRPr="00967EA4">
        <w:rPr>
          <w:rFonts w:ascii="Arial" w:eastAsia="MetaBookLF" w:hAnsi="Arial" w:cs="Arial"/>
          <w:b/>
          <w:bCs/>
        </w:rPr>
        <w:tab/>
      </w:r>
      <w:r w:rsidRPr="00967EA4">
        <w:rPr>
          <w:rFonts w:ascii="Arial" w:eastAsia="MetaBookLF" w:hAnsi="Arial" w:cs="Arial"/>
        </w:rPr>
        <w:t>Gott</w:t>
      </w:r>
      <w:r w:rsidRPr="00967EA4">
        <w:rPr>
          <w:rFonts w:ascii="Arial" w:eastAsia="MetaBookLF" w:hAnsi="Arial" w:cs="Arial"/>
          <w:bCs/>
        </w:rPr>
        <w:t xml:space="preserve">, </w:t>
      </w:r>
      <w:r>
        <w:rPr>
          <w:rFonts w:ascii="Arial" w:eastAsia="MetaBookLF" w:hAnsi="Arial" w:cs="Arial"/>
          <w:bCs/>
        </w:rPr>
        <w:t>d</w:t>
      </w:r>
      <w:r w:rsidRPr="00967EA4">
        <w:rPr>
          <w:rFonts w:ascii="Arial" w:eastAsia="MetaBookLF" w:hAnsi="Arial" w:cs="Arial"/>
          <w:bCs/>
        </w:rPr>
        <w:t>u bist heilig.</w:t>
      </w:r>
    </w:p>
    <w:p w14:paraId="2A55C962"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 xml:space="preserve">Du bist zugegen in allem, was </w:t>
      </w:r>
      <w:r>
        <w:rPr>
          <w:rFonts w:ascii="Arial" w:eastAsia="MetaBookLF" w:hAnsi="Arial" w:cs="Arial"/>
          <w:bCs/>
        </w:rPr>
        <w:t>d</w:t>
      </w:r>
      <w:r w:rsidRPr="00967EA4">
        <w:rPr>
          <w:rFonts w:ascii="Arial" w:eastAsia="MetaBookLF" w:hAnsi="Arial" w:cs="Arial"/>
          <w:bCs/>
        </w:rPr>
        <w:t>u geschaffen hast.</w:t>
      </w:r>
    </w:p>
    <w:p w14:paraId="381B7B69"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 xml:space="preserve">Lass uns spüren, </w:t>
      </w:r>
    </w:p>
    <w:p w14:paraId="115A3793"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 xml:space="preserve">wie </w:t>
      </w:r>
      <w:r>
        <w:rPr>
          <w:rFonts w:ascii="Arial" w:eastAsia="MetaBookLF" w:hAnsi="Arial" w:cs="Arial"/>
          <w:bCs/>
        </w:rPr>
        <w:t>d</w:t>
      </w:r>
      <w:r w:rsidRPr="00967EA4">
        <w:rPr>
          <w:rFonts w:ascii="Arial" w:eastAsia="MetaBookLF" w:hAnsi="Arial" w:cs="Arial"/>
          <w:bCs/>
        </w:rPr>
        <w:t>eine Schöpferhand uns und diese Welt trägt</w:t>
      </w:r>
      <w:r>
        <w:rPr>
          <w:rFonts w:ascii="Arial" w:eastAsia="MetaBookLF" w:hAnsi="Arial" w:cs="Arial"/>
          <w:bCs/>
        </w:rPr>
        <w:t>.</w:t>
      </w:r>
    </w:p>
    <w:p w14:paraId="4D12C05E"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Lass uns spüren,</w:t>
      </w:r>
    </w:p>
    <w:p w14:paraId="636AB84D"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 xml:space="preserve">wie </w:t>
      </w:r>
      <w:r>
        <w:rPr>
          <w:rFonts w:ascii="Arial" w:eastAsia="MetaBookLF" w:hAnsi="Arial" w:cs="Arial"/>
          <w:bCs/>
        </w:rPr>
        <w:t>d</w:t>
      </w:r>
      <w:r w:rsidRPr="00967EA4">
        <w:rPr>
          <w:rFonts w:ascii="Arial" w:eastAsia="MetaBookLF" w:hAnsi="Arial" w:cs="Arial"/>
          <w:bCs/>
        </w:rPr>
        <w:t>eine Geistkraft mit ihrem Segensatem alles umfängt.</w:t>
      </w:r>
    </w:p>
    <w:p w14:paraId="102D603B" w14:textId="77777777" w:rsidR="0003069D" w:rsidRPr="00967EA4" w:rsidRDefault="0003069D" w:rsidP="0003069D">
      <w:pPr>
        <w:spacing w:after="0" w:line="360" w:lineRule="auto"/>
        <w:rPr>
          <w:rFonts w:ascii="Arial" w:eastAsia="MetaBookLF" w:hAnsi="Arial" w:cs="Arial"/>
          <w:bCs/>
        </w:rPr>
      </w:pPr>
      <w:r w:rsidRPr="00967EA4">
        <w:rPr>
          <w:rFonts w:ascii="Arial" w:eastAsia="MetaBookLF" w:hAnsi="Arial" w:cs="Arial"/>
          <w:bCs/>
        </w:rPr>
        <w:tab/>
        <w:t>Segne uns</w:t>
      </w:r>
      <w:r>
        <w:rPr>
          <w:rFonts w:ascii="Arial" w:eastAsia="MetaBookLF" w:hAnsi="Arial" w:cs="Arial"/>
          <w:bCs/>
        </w:rPr>
        <w:t>,</w:t>
      </w:r>
    </w:p>
    <w:p w14:paraId="37D16D62" w14:textId="77777777" w:rsidR="0003069D" w:rsidRPr="00967EA4" w:rsidRDefault="0003069D" w:rsidP="0003069D">
      <w:pPr>
        <w:spacing w:after="0" w:line="360" w:lineRule="auto"/>
        <w:ind w:firstLine="708"/>
        <w:rPr>
          <w:rFonts w:ascii="Arial" w:eastAsia="MetaBookLF" w:hAnsi="Arial" w:cs="Arial"/>
          <w:bCs/>
        </w:rPr>
      </w:pPr>
      <w:r w:rsidRPr="00967EA4">
        <w:rPr>
          <w:rFonts w:ascii="Arial" w:eastAsia="MetaBookLF" w:hAnsi="Arial" w:cs="Arial"/>
          <w:bCs/>
        </w:rPr>
        <w:t>dass wir zum Segen werden.</w:t>
      </w:r>
    </w:p>
    <w:p w14:paraId="785E1A0C" w14:textId="77777777" w:rsidR="0003069D" w:rsidRPr="00967EA4" w:rsidRDefault="0003069D" w:rsidP="0003069D">
      <w:pPr>
        <w:spacing w:after="0" w:line="360" w:lineRule="auto"/>
        <w:rPr>
          <w:rFonts w:ascii="Arial" w:eastAsia="MetaBookLF" w:hAnsi="Arial" w:cs="Arial"/>
        </w:rPr>
      </w:pPr>
    </w:p>
    <w:p w14:paraId="4D1A2935" w14:textId="77777777" w:rsidR="0003069D" w:rsidRPr="00967EA4" w:rsidRDefault="0003069D" w:rsidP="0003069D">
      <w:pPr>
        <w:spacing w:after="0" w:line="360" w:lineRule="auto"/>
        <w:rPr>
          <w:rFonts w:ascii="Arial" w:eastAsia="MetaBookLF" w:hAnsi="Arial" w:cs="Arial"/>
        </w:rPr>
      </w:pPr>
      <w:r w:rsidRPr="00967EA4">
        <w:rPr>
          <w:rFonts w:ascii="Arial" w:eastAsia="MetaBookLF" w:hAnsi="Arial" w:cs="Arial"/>
        </w:rPr>
        <w:tab/>
        <w:t>So segne und begleite euch [uns] der lebendige Gott,</w:t>
      </w:r>
    </w:p>
    <w:p w14:paraId="7FABB0FD" w14:textId="77777777" w:rsidR="0003069D" w:rsidRPr="00967EA4" w:rsidRDefault="0003069D" w:rsidP="0003069D">
      <w:pPr>
        <w:spacing w:after="0" w:line="360" w:lineRule="auto"/>
        <w:ind w:firstLine="708"/>
        <w:rPr>
          <w:rFonts w:ascii="Arial" w:eastAsia="MetaBookLF" w:hAnsi="Arial" w:cs="Arial"/>
        </w:rPr>
      </w:pPr>
      <w:r w:rsidRPr="00967EA4">
        <w:rPr>
          <w:rFonts w:ascii="Arial" w:eastAsia="MetaBookLF" w:hAnsi="Arial" w:cs="Arial"/>
        </w:rPr>
        <w:t>der Vater und der Sohn (+)</w:t>
      </w:r>
      <w:r>
        <w:rPr>
          <w:rFonts w:ascii="Arial" w:eastAsia="MetaBookLF" w:hAnsi="Arial" w:cs="Arial"/>
        </w:rPr>
        <w:t xml:space="preserve"> </w:t>
      </w:r>
      <w:r w:rsidRPr="00967EA4">
        <w:rPr>
          <w:rFonts w:ascii="Arial" w:eastAsia="MetaBookLF" w:hAnsi="Arial" w:cs="Arial"/>
        </w:rPr>
        <w:t>und der Heilige Geist.</w:t>
      </w:r>
    </w:p>
    <w:p w14:paraId="78B1D8D6" w14:textId="77777777" w:rsidR="0003069D" w:rsidRPr="00967EA4" w:rsidRDefault="0003069D" w:rsidP="0003069D">
      <w:pPr>
        <w:spacing w:after="0" w:line="360" w:lineRule="auto"/>
        <w:rPr>
          <w:rFonts w:ascii="Arial" w:eastAsia="MetaBookLF" w:hAnsi="Arial" w:cs="Arial"/>
        </w:rPr>
      </w:pPr>
    </w:p>
    <w:p w14:paraId="59D87E8E" w14:textId="77777777" w:rsidR="0003069D" w:rsidRPr="00967EA4" w:rsidRDefault="0003069D" w:rsidP="0003069D">
      <w:pPr>
        <w:spacing w:line="360" w:lineRule="auto"/>
        <w:rPr>
          <w:rFonts w:ascii="Arial" w:eastAsia="MetaBookLF" w:hAnsi="Arial" w:cs="Arial"/>
        </w:rPr>
      </w:pPr>
      <w:r w:rsidRPr="00967EA4">
        <w:rPr>
          <w:rFonts w:ascii="Arial" w:eastAsia="MetaBookLF" w:hAnsi="Arial" w:cs="Arial"/>
          <w:b/>
          <w:bCs/>
        </w:rPr>
        <w:t xml:space="preserve"> </w:t>
      </w:r>
      <w:r w:rsidRPr="00967EA4">
        <w:rPr>
          <w:rFonts w:ascii="Arial" w:eastAsia="MetaBookLF" w:hAnsi="Arial" w:cs="Arial"/>
          <w:b/>
          <w:bCs/>
        </w:rPr>
        <w:tab/>
      </w:r>
      <w:r w:rsidRPr="00967EA4">
        <w:rPr>
          <w:rFonts w:ascii="Arial" w:eastAsia="MetaBookLF" w:hAnsi="Arial" w:cs="Arial"/>
        </w:rPr>
        <w:t>Gehet hin in Frieden. [Lasst uns gehen in seinem Frieden.]</w:t>
      </w:r>
    </w:p>
    <w:p w14:paraId="617BEE51" w14:textId="77777777" w:rsidR="0003069D" w:rsidRPr="00967EA4" w:rsidRDefault="0003069D" w:rsidP="0003069D">
      <w:pPr>
        <w:spacing w:line="360" w:lineRule="auto"/>
        <w:rPr>
          <w:rFonts w:ascii="Arial" w:eastAsia="MetaBookLF" w:hAnsi="Arial" w:cs="Arial"/>
        </w:rPr>
      </w:pPr>
      <w:r w:rsidRPr="00967EA4">
        <w:rPr>
          <w:rFonts w:ascii="Arial" w:eastAsia="MetaBookLF" w:hAnsi="Arial" w:cs="Arial"/>
          <w:b/>
          <w:bCs/>
        </w:rPr>
        <w:t xml:space="preserve">A </w:t>
      </w:r>
      <w:r w:rsidRPr="00967EA4">
        <w:rPr>
          <w:rFonts w:ascii="Arial" w:eastAsia="MetaBookLF" w:hAnsi="Arial" w:cs="Arial"/>
          <w:b/>
          <w:bCs/>
        </w:rPr>
        <w:tab/>
      </w:r>
      <w:r w:rsidRPr="00967EA4">
        <w:rPr>
          <w:rFonts w:ascii="Arial" w:eastAsia="MetaBookLF" w:hAnsi="Arial" w:cs="Arial"/>
        </w:rPr>
        <w:t>Dank sei Gott, dem Herrn.</w:t>
      </w:r>
    </w:p>
    <w:p w14:paraId="1CE83A92" w14:textId="77777777" w:rsidR="006E7581" w:rsidRDefault="006E7581" w:rsidP="00BF45DF">
      <w:pPr>
        <w:spacing w:after="0" w:line="240" w:lineRule="auto"/>
        <w:rPr>
          <w:rFonts w:ascii="Calibri" w:eastAsia="Calibri" w:hAnsi="Calibri" w:cs="Times New Roman"/>
          <w:sz w:val="16"/>
          <w:szCs w:val="16"/>
        </w:rPr>
      </w:pPr>
    </w:p>
    <w:p w14:paraId="034E8D73" w14:textId="77777777" w:rsidR="006E7581" w:rsidRDefault="006E7581" w:rsidP="00BF45DF">
      <w:pPr>
        <w:spacing w:after="0" w:line="240" w:lineRule="auto"/>
        <w:rPr>
          <w:rFonts w:ascii="Calibri" w:eastAsia="Calibri" w:hAnsi="Calibri" w:cs="Times New Roman"/>
          <w:sz w:val="16"/>
          <w:szCs w:val="16"/>
        </w:rPr>
      </w:pPr>
    </w:p>
    <w:p w14:paraId="2F30830F" w14:textId="77777777" w:rsidR="006E7581" w:rsidRDefault="006E7581" w:rsidP="00BF45DF">
      <w:pPr>
        <w:spacing w:after="0" w:line="240" w:lineRule="auto"/>
        <w:rPr>
          <w:rFonts w:ascii="Calibri" w:eastAsia="Calibri" w:hAnsi="Calibri" w:cs="Times New Roman"/>
          <w:sz w:val="16"/>
          <w:szCs w:val="16"/>
        </w:rPr>
      </w:pPr>
    </w:p>
    <w:p w14:paraId="446EC2B7" w14:textId="77777777" w:rsidR="006E7581" w:rsidRDefault="006E7581" w:rsidP="00BF45DF">
      <w:pPr>
        <w:spacing w:after="0" w:line="240" w:lineRule="auto"/>
        <w:rPr>
          <w:rFonts w:ascii="Calibri" w:eastAsia="Calibri" w:hAnsi="Calibri" w:cs="Times New Roman"/>
          <w:sz w:val="16"/>
          <w:szCs w:val="16"/>
        </w:rPr>
      </w:pPr>
    </w:p>
    <w:p w14:paraId="315A5AF2" w14:textId="77777777" w:rsidR="006E7581" w:rsidRDefault="006E7581" w:rsidP="00BF45DF">
      <w:pPr>
        <w:spacing w:after="0" w:line="240" w:lineRule="auto"/>
        <w:rPr>
          <w:rFonts w:ascii="Calibri" w:eastAsia="Calibri" w:hAnsi="Calibri" w:cs="Times New Roman"/>
          <w:sz w:val="16"/>
          <w:szCs w:val="16"/>
        </w:rPr>
      </w:pPr>
    </w:p>
    <w:p w14:paraId="5E284E03" w14:textId="77777777" w:rsidR="006E7581" w:rsidRDefault="006E7581" w:rsidP="00BF45DF">
      <w:pPr>
        <w:spacing w:after="0" w:line="240" w:lineRule="auto"/>
        <w:rPr>
          <w:rFonts w:ascii="Calibri" w:eastAsia="Calibri" w:hAnsi="Calibri" w:cs="Times New Roman"/>
          <w:sz w:val="16"/>
          <w:szCs w:val="16"/>
        </w:rPr>
      </w:pPr>
    </w:p>
    <w:p w14:paraId="4B0F448B" w14:textId="77777777" w:rsidR="006E7581" w:rsidRDefault="006E7581" w:rsidP="00BF45DF">
      <w:pPr>
        <w:spacing w:after="0" w:line="240" w:lineRule="auto"/>
        <w:rPr>
          <w:rFonts w:ascii="Calibri" w:eastAsia="Calibri" w:hAnsi="Calibri" w:cs="Times New Roman"/>
          <w:sz w:val="16"/>
          <w:szCs w:val="16"/>
        </w:rPr>
      </w:pPr>
    </w:p>
    <w:p w14:paraId="6887F5D3" w14:textId="77777777" w:rsidR="006E7581" w:rsidRDefault="006E7581" w:rsidP="00BF45DF">
      <w:pPr>
        <w:spacing w:after="0" w:line="240" w:lineRule="auto"/>
        <w:rPr>
          <w:rFonts w:ascii="Calibri" w:eastAsia="Calibri" w:hAnsi="Calibri" w:cs="Times New Roman"/>
          <w:sz w:val="16"/>
          <w:szCs w:val="16"/>
        </w:rPr>
      </w:pPr>
    </w:p>
    <w:p w14:paraId="61E0CC4C" w14:textId="77777777" w:rsidR="00240786" w:rsidRPr="00AC1651" w:rsidRDefault="00240786" w:rsidP="00240786">
      <w:pPr>
        <w:spacing w:after="0" w:line="240" w:lineRule="auto"/>
        <w:rPr>
          <w:rFonts w:ascii="Calibri" w:eastAsia="Calibri" w:hAnsi="Calibri" w:cs="Times New Roman"/>
          <w:iCs/>
          <w:sz w:val="16"/>
          <w:szCs w:val="16"/>
        </w:rPr>
      </w:pPr>
      <w:r w:rsidRPr="00AC1651">
        <w:rPr>
          <w:rFonts w:ascii="Calibri" w:eastAsia="Calibri" w:hAnsi="Calibri" w:cs="Times New Roman"/>
          <w:iCs/>
          <w:sz w:val="16"/>
          <w:szCs w:val="16"/>
        </w:rPr>
        <w:lastRenderedPageBreak/>
        <w:t>Diese Bausteine für die Gottesdienste haben dem Vorsitzenden der Liturgie-Kommission der Deutschen Bischofskonferenz vorgelegen. Sie widersprechen nicht den liturgischen Vorschriften.</w:t>
      </w:r>
    </w:p>
    <w:p w14:paraId="080A6691" w14:textId="77777777" w:rsidR="00240786" w:rsidRPr="00AC1651" w:rsidRDefault="00240786" w:rsidP="00240786">
      <w:pPr>
        <w:spacing w:after="0" w:line="240" w:lineRule="auto"/>
        <w:rPr>
          <w:rFonts w:ascii="Calibri" w:eastAsia="Calibri" w:hAnsi="Calibri" w:cs="Times New Roman"/>
          <w:iCs/>
          <w:sz w:val="16"/>
          <w:szCs w:val="16"/>
        </w:rPr>
      </w:pPr>
    </w:p>
    <w:p w14:paraId="33A1112A" w14:textId="0FE8FF07" w:rsidR="00BF45DF" w:rsidRPr="00BF45DF" w:rsidRDefault="00BF45DF" w:rsidP="00BF45DF">
      <w:pPr>
        <w:spacing w:after="0" w:line="240" w:lineRule="auto"/>
        <w:rPr>
          <w:rFonts w:ascii="Calibri" w:eastAsia="Calibri" w:hAnsi="Calibri" w:cs="Times New Roman"/>
          <w:sz w:val="16"/>
          <w:szCs w:val="16"/>
        </w:rPr>
      </w:pPr>
      <w:r w:rsidRPr="00BF45DF">
        <w:rPr>
          <w:rFonts w:ascii="Calibri" w:eastAsia="Calibri" w:hAnsi="Calibri" w:cs="Times New Roman"/>
          <w:sz w:val="16"/>
          <w:szCs w:val="16"/>
        </w:rPr>
        <w:t>Die angegebenen Lieder stammen aus dem Gotteslob (G</w:t>
      </w:r>
      <w:r w:rsidR="00116425">
        <w:rPr>
          <w:rFonts w:ascii="Calibri" w:eastAsia="Calibri" w:hAnsi="Calibri" w:cs="Times New Roman"/>
          <w:sz w:val="16"/>
          <w:szCs w:val="16"/>
        </w:rPr>
        <w:t>L</w:t>
      </w:r>
      <w:r w:rsidRPr="00BF45DF">
        <w:rPr>
          <w:rFonts w:ascii="Calibri" w:eastAsia="Calibri" w:hAnsi="Calibri" w:cs="Times New Roman"/>
          <w:sz w:val="16"/>
          <w:szCs w:val="16"/>
        </w:rPr>
        <w:t>), aus „Ein Segen sein. Junges Gotteslob“ (2011, Dehm-Verlag, „J</w:t>
      </w:r>
      <w:r w:rsidR="00116425">
        <w:rPr>
          <w:rFonts w:ascii="Calibri" w:eastAsia="Calibri" w:hAnsi="Calibri" w:cs="Times New Roman"/>
          <w:sz w:val="16"/>
          <w:szCs w:val="16"/>
        </w:rPr>
        <w:t>u</w:t>
      </w:r>
      <w:r w:rsidRPr="00BF45DF">
        <w:rPr>
          <w:rFonts w:ascii="Calibri" w:eastAsia="Calibri" w:hAnsi="Calibri" w:cs="Times New Roman"/>
          <w:sz w:val="16"/>
          <w:szCs w:val="16"/>
        </w:rPr>
        <w:t>G</w:t>
      </w:r>
      <w:r w:rsidR="00116425">
        <w:rPr>
          <w:rFonts w:ascii="Calibri" w:eastAsia="Calibri" w:hAnsi="Calibri" w:cs="Times New Roman"/>
          <w:sz w:val="16"/>
          <w:szCs w:val="16"/>
        </w:rPr>
        <w:t>oLo</w:t>
      </w:r>
      <w:r w:rsidRPr="00BF45DF">
        <w:rPr>
          <w:rFonts w:ascii="Calibri" w:eastAsia="Calibri" w:hAnsi="Calibri" w:cs="Times New Roman"/>
          <w:sz w:val="16"/>
          <w:szCs w:val="16"/>
        </w:rPr>
        <w:t>“), sowie aus „God for You(th). Das Benediktbeurer Liederbuch“ (2019, Salesianer Don Boscos, „GfY“).</w:t>
      </w:r>
    </w:p>
    <w:p w14:paraId="451C383F" w14:textId="77777777" w:rsidR="00BF45DF" w:rsidRPr="00BF45DF" w:rsidRDefault="00BF45DF" w:rsidP="00BF45DF">
      <w:pPr>
        <w:spacing w:after="0" w:line="240" w:lineRule="auto"/>
        <w:rPr>
          <w:rFonts w:ascii="Calibri" w:eastAsia="Calibri" w:hAnsi="Calibri" w:cs="Times New Roman"/>
          <w:sz w:val="16"/>
          <w:szCs w:val="16"/>
        </w:rPr>
      </w:pPr>
    </w:p>
    <w:p w14:paraId="66A6A75F"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Die Projekte der diesjährigen Fastenaktion in Madagaskar stehen beispielhaft für die vielen Misereor-Projekte.</w:t>
      </w:r>
    </w:p>
    <w:p w14:paraId="226FC33A"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Bitte unterstützen Sie mit Ihren Spenden zur Fastenaktion diese Arbeit von Misereor in Afrika, Asien und Lateinamerika.</w:t>
      </w:r>
    </w:p>
    <w:p w14:paraId="34A14823"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IBAN DE75 3706 0193 0000 1010 10</w:t>
      </w:r>
    </w:p>
    <w:p w14:paraId="2A5925CE"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Kennwort Fastenaktion S07841</w:t>
      </w:r>
    </w:p>
    <w:p w14:paraId="390C276E"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BIC GENODED1PAX</w:t>
      </w:r>
    </w:p>
    <w:p w14:paraId="22516767" w14:textId="77777777" w:rsidR="00BF45DF" w:rsidRPr="00BF45DF" w:rsidRDefault="00BF45DF" w:rsidP="00BF45DF">
      <w:pPr>
        <w:spacing w:after="0" w:line="240" w:lineRule="auto"/>
        <w:rPr>
          <w:rFonts w:ascii="Calibri" w:eastAsia="Calibri" w:hAnsi="Calibri" w:cs="Times New Roman"/>
          <w:iCs/>
          <w:sz w:val="16"/>
          <w:szCs w:val="16"/>
        </w:rPr>
      </w:pPr>
    </w:p>
    <w:p w14:paraId="27F895FD"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Herausgeber</w:t>
      </w:r>
    </w:p>
    <w:p w14:paraId="069ECDE6" w14:textId="788C608B"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Bischöfliches Hilfswerk M</w:t>
      </w:r>
      <w:r w:rsidR="00116425">
        <w:rPr>
          <w:rFonts w:ascii="Calibri" w:eastAsia="Calibri" w:hAnsi="Calibri" w:cs="Times New Roman"/>
          <w:iCs/>
          <w:sz w:val="16"/>
          <w:szCs w:val="16"/>
        </w:rPr>
        <w:t>isereor</w:t>
      </w:r>
      <w:r w:rsidRPr="00BF45DF">
        <w:rPr>
          <w:rFonts w:ascii="Calibri" w:eastAsia="Calibri" w:hAnsi="Calibri" w:cs="Times New Roman"/>
          <w:iCs/>
          <w:sz w:val="16"/>
          <w:szCs w:val="16"/>
        </w:rPr>
        <w:t xml:space="preserve"> e.V. </w:t>
      </w:r>
      <w:r w:rsidRPr="00BF45DF">
        <w:rPr>
          <w:rFonts w:ascii="Calibri" w:eastAsia="Calibri" w:hAnsi="Calibri" w:cs="Times New Roman"/>
          <w:iCs/>
          <w:sz w:val="16"/>
          <w:szCs w:val="16"/>
        </w:rPr>
        <w:sym w:font="Wingdings 2" w:char="F097"/>
      </w:r>
      <w:r w:rsidRPr="00BF45DF">
        <w:rPr>
          <w:rFonts w:ascii="Calibri" w:eastAsia="Calibri" w:hAnsi="Calibri" w:cs="Times New Roman"/>
          <w:iCs/>
          <w:sz w:val="16"/>
          <w:szCs w:val="16"/>
        </w:rPr>
        <w:t xml:space="preserve"> Mozartstr. 9 · 52064 Aachen </w:t>
      </w:r>
      <w:r w:rsidRPr="00BF45DF">
        <w:rPr>
          <w:rFonts w:ascii="Calibri" w:eastAsia="Calibri" w:hAnsi="Calibri" w:cs="Times New Roman"/>
          <w:iCs/>
          <w:sz w:val="16"/>
          <w:szCs w:val="16"/>
        </w:rPr>
        <w:sym w:font="Wingdings 2" w:char="F097"/>
      </w:r>
      <w:r w:rsidRPr="00BF45DF">
        <w:rPr>
          <w:rFonts w:ascii="Calibri" w:eastAsia="Calibri" w:hAnsi="Calibri" w:cs="Times New Roman"/>
          <w:iCs/>
          <w:sz w:val="16"/>
          <w:szCs w:val="16"/>
        </w:rPr>
        <w:t xml:space="preserve"> T: 0241/442 445 </w:t>
      </w:r>
      <w:r w:rsidRPr="00BF45DF">
        <w:rPr>
          <w:rFonts w:ascii="Calibri" w:eastAsia="Calibri" w:hAnsi="Calibri" w:cs="Times New Roman"/>
          <w:iCs/>
          <w:sz w:val="16"/>
          <w:szCs w:val="16"/>
        </w:rPr>
        <w:sym w:font="Wingdings 2" w:char="F097"/>
      </w:r>
      <w:r w:rsidRPr="00BF45DF">
        <w:rPr>
          <w:rFonts w:ascii="Calibri" w:eastAsia="Calibri" w:hAnsi="Calibri" w:cs="Times New Roman"/>
          <w:iCs/>
          <w:sz w:val="16"/>
          <w:szCs w:val="16"/>
        </w:rPr>
        <w:t xml:space="preserve"> F: 0241/442 188 </w:t>
      </w:r>
      <w:r w:rsidRPr="00BF45DF">
        <w:rPr>
          <w:rFonts w:ascii="Calibri" w:eastAsia="Calibri" w:hAnsi="Calibri" w:cs="Times New Roman"/>
          <w:iCs/>
          <w:sz w:val="16"/>
          <w:szCs w:val="16"/>
        </w:rPr>
        <w:sym w:font="Wingdings 2" w:char="F097"/>
      </w:r>
      <w:r w:rsidRPr="00BF45DF">
        <w:rPr>
          <w:rFonts w:ascii="Calibri" w:eastAsia="Calibri" w:hAnsi="Calibri" w:cs="Times New Roman"/>
          <w:iCs/>
          <w:sz w:val="16"/>
          <w:szCs w:val="16"/>
        </w:rPr>
        <w:t xml:space="preserve"> E: fastenaktion@misereor.de</w:t>
      </w:r>
    </w:p>
    <w:p w14:paraId="154DB2DF" w14:textId="77777777" w:rsidR="00BF45DF" w:rsidRPr="00BF45DF" w:rsidRDefault="00BF45DF" w:rsidP="00BF45DF">
      <w:pPr>
        <w:spacing w:after="0" w:line="240" w:lineRule="auto"/>
        <w:rPr>
          <w:rFonts w:ascii="Calibri" w:eastAsia="Calibri" w:hAnsi="Calibri" w:cs="Times New Roman"/>
          <w:iCs/>
          <w:sz w:val="16"/>
          <w:szCs w:val="16"/>
        </w:rPr>
      </w:pPr>
    </w:p>
    <w:p w14:paraId="60D3BEF8" w14:textId="77777777" w:rsidR="00BF45DF" w:rsidRPr="00BF45DF" w:rsidRDefault="00BF45DF" w:rsidP="00BF45DF">
      <w:pPr>
        <w:spacing w:after="0" w:line="240" w:lineRule="auto"/>
        <w:rPr>
          <w:rFonts w:ascii="Calibri" w:eastAsia="Calibri" w:hAnsi="Calibri" w:cs="Times New Roman"/>
          <w:iCs/>
          <w:sz w:val="16"/>
          <w:szCs w:val="16"/>
        </w:rPr>
      </w:pPr>
      <w:r w:rsidRPr="00BF45DF">
        <w:rPr>
          <w:rFonts w:ascii="Calibri" w:eastAsia="Calibri" w:hAnsi="Calibri" w:cs="Times New Roman"/>
          <w:iCs/>
          <w:sz w:val="16"/>
          <w:szCs w:val="16"/>
        </w:rPr>
        <w:t>Redaktion</w:t>
      </w:r>
    </w:p>
    <w:p w14:paraId="36522582" w14:textId="77777777" w:rsidR="00BF45DF" w:rsidRPr="00BF45DF" w:rsidRDefault="00BF45DF" w:rsidP="00BF45DF">
      <w:pPr>
        <w:spacing w:after="0" w:line="240" w:lineRule="auto"/>
        <w:rPr>
          <w:rFonts w:ascii="Calibri" w:eastAsia="Calibri" w:hAnsi="Calibri" w:cs="Times New Roman"/>
          <w:iCs/>
        </w:rPr>
      </w:pPr>
      <w:r w:rsidRPr="00BF45DF">
        <w:rPr>
          <w:rFonts w:ascii="Calibri" w:eastAsia="Calibri" w:hAnsi="Calibri" w:cs="Times New Roman"/>
          <w:iCs/>
          <w:sz w:val="16"/>
          <w:szCs w:val="16"/>
        </w:rPr>
        <w:t>Andreas Paul, Tanja Klüssendorf-Rohrer, Mirjam Günther – Misereor Aachen</w:t>
      </w:r>
    </w:p>
    <w:sectPr w:rsidR="00BF45DF" w:rsidRPr="00BF45DF" w:rsidSect="00F246EC">
      <w:headerReference w:type="default" r:id="rId10"/>
      <w:footerReference w:type="default" r:id="rId11"/>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4353" w14:textId="77777777" w:rsidR="00AC056C" w:rsidRDefault="00AC056C" w:rsidP="004F6F1A">
      <w:pPr>
        <w:spacing w:after="0" w:line="240" w:lineRule="auto"/>
      </w:pPr>
      <w:r>
        <w:separator/>
      </w:r>
    </w:p>
  </w:endnote>
  <w:endnote w:type="continuationSeparator" w:id="0">
    <w:p w14:paraId="3935BB5E" w14:textId="77777777" w:rsidR="00AC056C" w:rsidRDefault="00AC056C"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NanumGothic"/>
    <w:charset w:val="81"/>
    <w:family w:val="auto"/>
    <w:pitch w:val="variable"/>
    <w:sig w:usb0="80000003" w:usb1="09D7FCEB" w:usb2="00000010" w:usb3="00000000" w:csb0="00080001" w:csb1="00000000"/>
  </w:font>
  <w:font w:name="MetaBookLF">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450E" w14:textId="77777777" w:rsidR="00AC056C" w:rsidRDefault="00AC056C" w:rsidP="004F6F1A">
      <w:pPr>
        <w:spacing w:after="0" w:line="240" w:lineRule="auto"/>
      </w:pPr>
      <w:r>
        <w:separator/>
      </w:r>
    </w:p>
  </w:footnote>
  <w:footnote w:type="continuationSeparator" w:id="0">
    <w:p w14:paraId="47148DE0" w14:textId="77777777" w:rsidR="00AC056C" w:rsidRDefault="00AC056C"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1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474255">
    <w:abstractNumId w:val="1"/>
  </w:num>
  <w:num w:numId="2" w16cid:durableId="682324912">
    <w:abstractNumId w:val="3"/>
  </w:num>
  <w:num w:numId="3" w16cid:durableId="961376429">
    <w:abstractNumId w:val="2"/>
  </w:num>
  <w:num w:numId="4" w16cid:durableId="1812745805">
    <w:abstractNumId w:val="9"/>
  </w:num>
  <w:num w:numId="5" w16cid:durableId="105849628">
    <w:abstractNumId w:val="7"/>
  </w:num>
  <w:num w:numId="6" w16cid:durableId="1301110365">
    <w:abstractNumId w:val="13"/>
  </w:num>
  <w:num w:numId="7" w16cid:durableId="1774548095">
    <w:abstractNumId w:val="6"/>
  </w:num>
  <w:num w:numId="8" w16cid:durableId="1607301819">
    <w:abstractNumId w:val="5"/>
  </w:num>
  <w:num w:numId="9" w16cid:durableId="404305061">
    <w:abstractNumId w:val="8"/>
  </w:num>
  <w:num w:numId="10" w16cid:durableId="595213559">
    <w:abstractNumId w:val="4"/>
  </w:num>
  <w:num w:numId="11" w16cid:durableId="1585801821">
    <w:abstractNumId w:val="0"/>
  </w:num>
  <w:num w:numId="12" w16cid:durableId="1592665143">
    <w:abstractNumId w:val="10"/>
  </w:num>
  <w:num w:numId="13" w16cid:durableId="702244394">
    <w:abstractNumId w:val="11"/>
  </w:num>
  <w:num w:numId="14" w16cid:durableId="2144155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3069D"/>
    <w:rsid w:val="00057D21"/>
    <w:rsid w:val="00067799"/>
    <w:rsid w:val="0008196A"/>
    <w:rsid w:val="001019B3"/>
    <w:rsid w:val="00114180"/>
    <w:rsid w:val="00116425"/>
    <w:rsid w:val="001F281C"/>
    <w:rsid w:val="001F4237"/>
    <w:rsid w:val="00240786"/>
    <w:rsid w:val="002F594B"/>
    <w:rsid w:val="00325711"/>
    <w:rsid w:val="0034060B"/>
    <w:rsid w:val="0036065B"/>
    <w:rsid w:val="003D6DB1"/>
    <w:rsid w:val="003D7F62"/>
    <w:rsid w:val="00445575"/>
    <w:rsid w:val="00464D37"/>
    <w:rsid w:val="004C6C86"/>
    <w:rsid w:val="004F6F1A"/>
    <w:rsid w:val="00504E4B"/>
    <w:rsid w:val="005065A0"/>
    <w:rsid w:val="005144D9"/>
    <w:rsid w:val="005148E9"/>
    <w:rsid w:val="00527224"/>
    <w:rsid w:val="005748A7"/>
    <w:rsid w:val="00584FF7"/>
    <w:rsid w:val="00586BCE"/>
    <w:rsid w:val="00593F73"/>
    <w:rsid w:val="005C3BBD"/>
    <w:rsid w:val="005C3E52"/>
    <w:rsid w:val="005D53CD"/>
    <w:rsid w:val="005F5C3C"/>
    <w:rsid w:val="00641140"/>
    <w:rsid w:val="00667CAE"/>
    <w:rsid w:val="00696373"/>
    <w:rsid w:val="006E7581"/>
    <w:rsid w:val="006F3768"/>
    <w:rsid w:val="00700CCD"/>
    <w:rsid w:val="007179C1"/>
    <w:rsid w:val="00755389"/>
    <w:rsid w:val="00767466"/>
    <w:rsid w:val="0077766F"/>
    <w:rsid w:val="007A1EA6"/>
    <w:rsid w:val="007D02F5"/>
    <w:rsid w:val="007D1545"/>
    <w:rsid w:val="00800DF6"/>
    <w:rsid w:val="00804082"/>
    <w:rsid w:val="00815481"/>
    <w:rsid w:val="00833CDC"/>
    <w:rsid w:val="008424EE"/>
    <w:rsid w:val="008B1141"/>
    <w:rsid w:val="008C75AD"/>
    <w:rsid w:val="008D58C4"/>
    <w:rsid w:val="008E17A3"/>
    <w:rsid w:val="00901FD7"/>
    <w:rsid w:val="00961400"/>
    <w:rsid w:val="00994100"/>
    <w:rsid w:val="009C06FB"/>
    <w:rsid w:val="00A47DF3"/>
    <w:rsid w:val="00A510A4"/>
    <w:rsid w:val="00A97821"/>
    <w:rsid w:val="00AA1BC9"/>
    <w:rsid w:val="00AC056C"/>
    <w:rsid w:val="00AC2509"/>
    <w:rsid w:val="00AD53EF"/>
    <w:rsid w:val="00B040B2"/>
    <w:rsid w:val="00B0645B"/>
    <w:rsid w:val="00B14F6D"/>
    <w:rsid w:val="00B217B9"/>
    <w:rsid w:val="00B30EAF"/>
    <w:rsid w:val="00B37C55"/>
    <w:rsid w:val="00B52400"/>
    <w:rsid w:val="00B7135A"/>
    <w:rsid w:val="00BA53B6"/>
    <w:rsid w:val="00BB3D42"/>
    <w:rsid w:val="00BB5EF1"/>
    <w:rsid w:val="00BB5F15"/>
    <w:rsid w:val="00BF45DF"/>
    <w:rsid w:val="00C2019B"/>
    <w:rsid w:val="00C97D16"/>
    <w:rsid w:val="00CE2B63"/>
    <w:rsid w:val="00D931F3"/>
    <w:rsid w:val="00DA259B"/>
    <w:rsid w:val="00DC259C"/>
    <w:rsid w:val="00E01899"/>
    <w:rsid w:val="00E12B8E"/>
    <w:rsid w:val="00E15E88"/>
    <w:rsid w:val="00E36AB5"/>
    <w:rsid w:val="00E612A2"/>
    <w:rsid w:val="00E7249B"/>
    <w:rsid w:val="00E9694D"/>
    <w:rsid w:val="00EC6B00"/>
    <w:rsid w:val="00EE4BE8"/>
    <w:rsid w:val="00F246EC"/>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medi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ereor-medi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BF6B-2C54-4C3C-AB33-CCFE16BB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1701</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Andreas Paul</cp:lastModifiedBy>
  <cp:revision>10</cp:revision>
  <dcterms:created xsi:type="dcterms:W3CDTF">2022-10-07T13:11:00Z</dcterms:created>
  <dcterms:modified xsi:type="dcterms:W3CDTF">2022-10-07T13:17:00Z</dcterms:modified>
</cp:coreProperties>
</file>